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931F" w14:textId="0F5602B9" w:rsidR="00E3286D" w:rsidRDefault="00E3286D" w:rsidP="003B49EC"/>
    <w:p w14:paraId="6D3AF2CA" w14:textId="18665FA7" w:rsidR="002A2D1B" w:rsidRPr="008C5665" w:rsidRDefault="002A2D1B" w:rsidP="002A2D1B">
      <w:pPr>
        <w:spacing w:after="0"/>
        <w:rPr>
          <w:rFonts w:ascii="Apple Chancery" w:hAnsi="Apple Chancery" w:cs="Apple Chancery"/>
          <w:color w:val="943634"/>
          <w:sz w:val="68"/>
          <w:szCs w:val="68"/>
        </w:rPr>
      </w:pPr>
      <w:r w:rsidRPr="008C566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681D0FA" wp14:editId="5A53EDE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65">
        <w:rPr>
          <w:rFonts w:ascii="Apple Chancery" w:hAnsi="Apple Chancery" w:cs="Apple Chancery"/>
          <w:b/>
          <w:bCs/>
          <w:color w:val="FF0000"/>
          <w:sz w:val="44"/>
          <w:szCs w:val="44"/>
        </w:rPr>
        <w:t>Seniors of Excellence NT Inc</w:t>
      </w:r>
      <w:r w:rsidRPr="008C5665">
        <w:rPr>
          <w:rFonts w:ascii="Apple Chancery" w:hAnsi="Apple Chancery" w:cs="Apple Chancery"/>
          <w:color w:val="FF0000"/>
          <w:sz w:val="44"/>
          <w:szCs w:val="44"/>
        </w:rPr>
        <w:t xml:space="preserve">    </w:t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 xml:space="preserve">     </w:t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ab/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ab/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ab/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ab/>
      </w:r>
      <w:r w:rsidRPr="008C5665">
        <w:rPr>
          <w:rFonts w:ascii="Apple Chancery" w:hAnsi="Apple Chancery" w:cs="Apple Chancery"/>
          <w:color w:val="943634"/>
          <w:sz w:val="60"/>
          <w:szCs w:val="60"/>
        </w:rPr>
        <w:tab/>
      </w:r>
      <w:r w:rsidRPr="008C5665">
        <w:rPr>
          <w:rFonts w:ascii="Apple Chancery" w:hAnsi="Apple Chancery" w:cs="Apple Chancery"/>
          <w:color w:val="FF0000"/>
          <w:sz w:val="24"/>
          <w:szCs w:val="24"/>
        </w:rPr>
        <w:t>Est. 2014</w:t>
      </w:r>
    </w:p>
    <w:p w14:paraId="098125D9" w14:textId="2F2167FC" w:rsidR="002A2D1B" w:rsidRPr="002A2D1B" w:rsidRDefault="002A2D1B" w:rsidP="002A2D1B">
      <w:pPr>
        <w:rPr>
          <w:rFonts w:ascii="Cambria" w:hAnsi="Cambria"/>
          <w:b/>
          <w:sz w:val="28"/>
          <w:szCs w:val="28"/>
        </w:rPr>
      </w:pPr>
      <w:r w:rsidRPr="002A2D1B">
        <w:rPr>
          <w:rFonts w:ascii="Cambria" w:hAnsi="Cambria"/>
          <w:b/>
          <w:sz w:val="28"/>
          <w:szCs w:val="28"/>
        </w:rPr>
        <w:t xml:space="preserve">                                     </w:t>
      </w:r>
      <w:r w:rsidRPr="002A2D1B">
        <w:rPr>
          <w:rFonts w:ascii="Cambria" w:hAnsi="Cambria"/>
          <w:b/>
          <w:sz w:val="28"/>
          <w:szCs w:val="28"/>
        </w:rPr>
        <w:t>Insert Year</w:t>
      </w:r>
      <w:r w:rsidRPr="002A2D1B">
        <w:rPr>
          <w:rFonts w:ascii="Cambria" w:hAnsi="Cambria"/>
          <w:b/>
          <w:sz w:val="28"/>
          <w:szCs w:val="28"/>
        </w:rPr>
        <w:t xml:space="preserve"> (</w:t>
      </w:r>
      <w:proofErr w:type="spellStart"/>
      <w:r w:rsidRPr="002A2D1B">
        <w:rPr>
          <w:rFonts w:ascii="Cambria" w:hAnsi="Cambria"/>
          <w:b/>
          <w:sz w:val="28"/>
          <w:szCs w:val="28"/>
        </w:rPr>
        <w:t>e.g</w:t>
      </w:r>
      <w:proofErr w:type="spellEnd"/>
      <w:r w:rsidRPr="002A2D1B">
        <w:rPr>
          <w:rFonts w:ascii="Cambria" w:hAnsi="Cambria"/>
          <w:b/>
          <w:sz w:val="28"/>
          <w:szCs w:val="28"/>
        </w:rPr>
        <w:t xml:space="preserve"> 2020)</w:t>
      </w:r>
      <w:r w:rsidRPr="002A2D1B">
        <w:rPr>
          <w:rFonts w:ascii="Cambria" w:hAnsi="Cambria"/>
          <w:b/>
          <w:sz w:val="28"/>
          <w:szCs w:val="28"/>
        </w:rPr>
        <w:t xml:space="preserve"> </w:t>
      </w:r>
      <w:r w:rsidRPr="002A2D1B">
        <w:rPr>
          <w:rFonts w:ascii="Cambria" w:hAnsi="Cambria"/>
          <w:b/>
          <w:sz w:val="28"/>
          <w:szCs w:val="28"/>
          <w:highlight w:val="yellow"/>
        </w:rPr>
        <w:t>____________</w:t>
      </w:r>
      <w:r w:rsidRPr="002A2D1B">
        <w:rPr>
          <w:rFonts w:ascii="Cambria" w:hAnsi="Cambria"/>
          <w:b/>
          <w:sz w:val="28"/>
          <w:szCs w:val="28"/>
        </w:rPr>
        <w:t xml:space="preserve"> Award Nomination Form</w:t>
      </w:r>
    </w:p>
    <w:p w14:paraId="3A95B00D" w14:textId="77777777" w:rsidR="002A2D1B" w:rsidRPr="002A2D1B" w:rsidRDefault="002A2D1B" w:rsidP="002A2D1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A2D1B">
        <w:rPr>
          <w:rFonts w:ascii="Cambria" w:hAnsi="Cambria"/>
          <w:b/>
          <w:sz w:val="28"/>
          <w:szCs w:val="28"/>
        </w:rPr>
        <w:t xml:space="preserve">Closing Date </w:t>
      </w:r>
      <w:proofErr w:type="gramStart"/>
      <w:r w:rsidRPr="002A2D1B">
        <w:rPr>
          <w:rFonts w:ascii="Cambria" w:hAnsi="Cambria"/>
          <w:b/>
          <w:sz w:val="28"/>
          <w:szCs w:val="28"/>
        </w:rPr>
        <w:t>For</w:t>
      </w:r>
      <w:proofErr w:type="gramEnd"/>
      <w:r w:rsidRPr="002A2D1B">
        <w:rPr>
          <w:rFonts w:ascii="Cambria" w:hAnsi="Cambria"/>
          <w:b/>
          <w:sz w:val="28"/>
          <w:szCs w:val="28"/>
        </w:rPr>
        <w:t xml:space="preserve"> Nominations – Last week in July</w:t>
      </w:r>
    </w:p>
    <w:p w14:paraId="71B33AD6" w14:textId="2F9EED43" w:rsidR="002A2D1B" w:rsidRPr="002A2D1B" w:rsidRDefault="002A2D1B" w:rsidP="002A2D1B">
      <w:pPr>
        <w:spacing w:after="0"/>
        <w:jc w:val="center"/>
        <w:rPr>
          <w:rFonts w:ascii="Cambria" w:hAnsi="Cambria"/>
        </w:rPr>
      </w:pPr>
      <w:r w:rsidRPr="002A2D1B">
        <w:rPr>
          <w:rFonts w:ascii="Cambria" w:hAnsi="Cambria"/>
          <w:b/>
          <w:bCs/>
          <w:sz w:val="28"/>
          <w:szCs w:val="28"/>
        </w:rPr>
        <w:t>For Awards Ceremony Date</w:t>
      </w:r>
      <w:r w:rsidRPr="002A2D1B">
        <w:rPr>
          <w:rFonts w:ascii="Cambria" w:hAnsi="Cambria"/>
          <w:b/>
          <w:bCs/>
          <w:sz w:val="36"/>
          <w:szCs w:val="36"/>
        </w:rPr>
        <w:br/>
      </w:r>
      <w:r w:rsidRPr="002A2D1B">
        <w:rPr>
          <w:rFonts w:ascii="Cambria" w:hAnsi="Cambria"/>
        </w:rPr>
        <w:t>(t</w:t>
      </w:r>
      <w:r w:rsidRPr="002A2D1B">
        <w:rPr>
          <w:rFonts w:ascii="Cambria" w:hAnsi="Cambria"/>
          <w:sz w:val="24"/>
          <w:szCs w:val="24"/>
        </w:rPr>
        <w:t>o be advised when processing your Nomination</w:t>
      </w:r>
      <w:r w:rsidRPr="002A2D1B">
        <w:rPr>
          <w:rFonts w:ascii="Cambria" w:hAnsi="Cambria"/>
        </w:rPr>
        <w:t>)</w:t>
      </w:r>
    </w:p>
    <w:sdt>
      <w:sdtPr>
        <w:rPr>
          <w:rFonts w:ascii="Cambria" w:hAnsi="Cambria"/>
        </w:rPr>
        <w:id w:val="1493366786"/>
        <w:placeholder>
          <w:docPart w:val="7B6F637DF694428294C47A0B98DDEF87"/>
        </w:placeholder>
        <w:temporary/>
        <w:showingPlcHdr/>
        <w15:appearance w15:val="hidden"/>
      </w:sdtPr>
      <w:sdtEndPr/>
      <w:sdtContent>
        <w:p w14:paraId="6D74DB4F" w14:textId="77777777" w:rsidR="00E3286D" w:rsidRPr="002A2D1B" w:rsidRDefault="00FD35A6" w:rsidP="00FD35A6">
          <w:pPr>
            <w:pStyle w:val="Heading1"/>
            <w:rPr>
              <w:rFonts w:ascii="Cambria" w:hAnsi="Cambria"/>
            </w:rPr>
          </w:pPr>
          <w:r w:rsidRPr="002A2D1B">
            <w:rPr>
              <w:rFonts w:ascii="Cambria" w:hAnsi="Cambria"/>
            </w:rPr>
            <w:t>Instructions</w:t>
          </w:r>
        </w:p>
      </w:sdtContent>
    </w:sdt>
    <w:p w14:paraId="1297838F" w14:textId="77777777" w:rsidR="002A2D1B" w:rsidRPr="002A2D1B" w:rsidRDefault="002A2D1B" w:rsidP="002A2D1B">
      <w:pPr>
        <w:pStyle w:val="Header"/>
        <w:rPr>
          <w:b/>
          <w:bCs/>
          <w:sz w:val="20"/>
          <w:szCs w:val="20"/>
        </w:rPr>
      </w:pPr>
      <w:r w:rsidRPr="002A2D1B">
        <w:rPr>
          <w:sz w:val="28"/>
          <w:szCs w:val="28"/>
          <w:lang w:val="en-AU"/>
        </w:rPr>
        <w:t xml:space="preserve">Save form to your computer, add the required information </w:t>
      </w:r>
      <w:r w:rsidRPr="002A2D1B">
        <w:rPr>
          <w:highlight w:val="yellow"/>
          <w:lang w:val="en-AU"/>
        </w:rPr>
        <w:t>(highlighted in YELLOW)</w:t>
      </w:r>
      <w:r w:rsidRPr="002A2D1B">
        <w:rPr>
          <w:sz w:val="28"/>
          <w:szCs w:val="28"/>
          <w:lang w:val="en-AU"/>
        </w:rPr>
        <w:t xml:space="preserve"> save again, then email to </w:t>
      </w:r>
      <w:hyperlink r:id="rId11" w:history="1">
        <w:r w:rsidRPr="00622617">
          <w:rPr>
            <w:rStyle w:val="Hyperlink"/>
            <w:sz w:val="28"/>
            <w:szCs w:val="28"/>
          </w:rPr>
          <w:t>seniorsofexcellence@bigpond.com</w:t>
        </w:r>
      </w:hyperlink>
      <w:r>
        <w:rPr>
          <w:sz w:val="28"/>
          <w:szCs w:val="28"/>
        </w:rPr>
        <w:t xml:space="preserve">. </w:t>
      </w:r>
      <w:r w:rsidRPr="002A2D1B">
        <w:rPr>
          <w:b/>
          <w:bCs/>
        </w:rPr>
        <w:t>Make sure you place a read receipt on your email.</w:t>
      </w:r>
    </w:p>
    <w:p w14:paraId="74E865D5" w14:textId="77777777" w:rsidR="002A2D1B" w:rsidRDefault="002A2D1B" w:rsidP="002A2D1B">
      <w:pPr>
        <w:rPr>
          <w:rFonts w:ascii="Cambria" w:hAnsi="Cambria"/>
          <w:b/>
          <w:sz w:val="28"/>
          <w:szCs w:val="28"/>
        </w:rPr>
      </w:pPr>
    </w:p>
    <w:p w14:paraId="5A2D6132" w14:textId="573A5C01" w:rsidR="002A2D1B" w:rsidRPr="002A2D1B" w:rsidRDefault="002A2D1B" w:rsidP="002A2D1B">
      <w:pPr>
        <w:rPr>
          <w:rFonts w:ascii="Cambria" w:hAnsi="Cambria"/>
          <w:b/>
          <w:sz w:val="28"/>
          <w:szCs w:val="28"/>
        </w:rPr>
      </w:pPr>
      <w:r w:rsidRPr="002A2D1B">
        <w:rPr>
          <w:rFonts w:ascii="Cambria" w:hAnsi="Cambria"/>
          <w:b/>
          <w:sz w:val="28"/>
          <w:szCs w:val="28"/>
        </w:rPr>
        <w:t xml:space="preserve">Note: Please read this nomination form carefully before completing all details. </w:t>
      </w:r>
    </w:p>
    <w:p w14:paraId="19F6A0D8" w14:textId="77777777" w:rsidR="002A2D1B" w:rsidRPr="002A2D1B" w:rsidRDefault="002A2D1B" w:rsidP="002A2D1B">
      <w:pPr>
        <w:ind w:left="720"/>
        <w:rPr>
          <w:rFonts w:ascii="Cambria" w:hAnsi="Cambria"/>
          <w:sz w:val="28"/>
          <w:szCs w:val="28"/>
        </w:rPr>
      </w:pPr>
      <w:r w:rsidRPr="002A2D1B">
        <w:rPr>
          <w:rFonts w:ascii="Cambria" w:hAnsi="Cambria"/>
          <w:sz w:val="28"/>
          <w:szCs w:val="28"/>
        </w:rPr>
        <w:t xml:space="preserve">Your nomination will be based upon but not limited to, the information pertaining to the </w:t>
      </w:r>
      <w:r w:rsidRPr="002A2D1B">
        <w:rPr>
          <w:rFonts w:ascii="Cambria" w:hAnsi="Cambria"/>
          <w:b/>
          <w:bCs/>
          <w:sz w:val="28"/>
          <w:szCs w:val="28"/>
        </w:rPr>
        <w:t>significant voluntary activities</w:t>
      </w:r>
      <w:r w:rsidRPr="002A2D1B">
        <w:rPr>
          <w:rFonts w:ascii="Cambria" w:hAnsi="Cambria"/>
          <w:sz w:val="28"/>
          <w:szCs w:val="28"/>
        </w:rPr>
        <w:t xml:space="preserve"> that he/she has undertaken within the community including community service organisations, charities, other community groups or foundations; significantly attending to the welfare of others less well off or in times of need;  acts of valor or humanitarianism and more. Such activities would include those current as well as those of past years. </w:t>
      </w:r>
    </w:p>
    <w:p w14:paraId="2585449B" w14:textId="77777777" w:rsidR="002A2D1B" w:rsidRPr="002A2D1B" w:rsidRDefault="002A2D1B" w:rsidP="002A2D1B">
      <w:pPr>
        <w:ind w:left="720"/>
        <w:rPr>
          <w:rFonts w:ascii="Cambria" w:hAnsi="Cambria"/>
          <w:sz w:val="28"/>
          <w:szCs w:val="28"/>
        </w:rPr>
      </w:pPr>
    </w:p>
    <w:p w14:paraId="04A5A263" w14:textId="77777777" w:rsidR="002A2D1B" w:rsidRPr="002A2D1B" w:rsidRDefault="002A2D1B" w:rsidP="002A2D1B">
      <w:pPr>
        <w:rPr>
          <w:rFonts w:ascii="Cambria" w:hAnsi="Cambria"/>
          <w:b/>
          <w:sz w:val="28"/>
          <w:szCs w:val="28"/>
        </w:rPr>
      </w:pPr>
      <w:r w:rsidRPr="002A2D1B">
        <w:rPr>
          <w:rFonts w:ascii="Cambria" w:hAnsi="Cambria"/>
          <w:b/>
          <w:sz w:val="28"/>
          <w:szCs w:val="28"/>
        </w:rPr>
        <w:t>Principal Requirements</w:t>
      </w:r>
    </w:p>
    <w:p w14:paraId="61536CA8" w14:textId="77777777" w:rsidR="002A2D1B" w:rsidRPr="002A2D1B" w:rsidRDefault="002A2D1B" w:rsidP="002A2D1B">
      <w:pPr>
        <w:numPr>
          <w:ilvl w:val="0"/>
          <w:numId w:val="3"/>
        </w:numPr>
        <w:spacing w:after="240" w:line="240" w:lineRule="auto"/>
        <w:rPr>
          <w:rFonts w:ascii="Cambria" w:hAnsi="Cambria"/>
          <w:b/>
          <w:sz w:val="26"/>
          <w:szCs w:val="26"/>
        </w:rPr>
      </w:pPr>
      <w:r w:rsidRPr="002A2D1B">
        <w:rPr>
          <w:rFonts w:ascii="Cambria" w:hAnsi="Cambria"/>
          <w:b/>
          <w:sz w:val="26"/>
          <w:szCs w:val="26"/>
        </w:rPr>
        <w:t xml:space="preserve">Your Nominee must be 65 years of age or older at the time of Nominations Closing. A date of birth is </w:t>
      </w:r>
      <w:r w:rsidRPr="002A2D1B">
        <w:rPr>
          <w:rFonts w:ascii="Cambria" w:hAnsi="Cambria"/>
          <w:b/>
          <w:color w:val="FF0000"/>
          <w:sz w:val="26"/>
          <w:szCs w:val="26"/>
        </w:rPr>
        <w:t>mandatory</w:t>
      </w:r>
      <w:r w:rsidRPr="002A2D1B">
        <w:rPr>
          <w:rFonts w:ascii="Cambria" w:hAnsi="Cambria"/>
          <w:b/>
          <w:sz w:val="26"/>
          <w:szCs w:val="26"/>
        </w:rPr>
        <w:t xml:space="preserve">. </w:t>
      </w:r>
    </w:p>
    <w:p w14:paraId="587C47D0" w14:textId="77777777" w:rsidR="002A2D1B" w:rsidRPr="002A2D1B" w:rsidRDefault="002A2D1B" w:rsidP="002A2D1B">
      <w:pPr>
        <w:numPr>
          <w:ilvl w:val="0"/>
          <w:numId w:val="3"/>
        </w:numPr>
        <w:spacing w:after="240" w:line="240" w:lineRule="auto"/>
        <w:rPr>
          <w:rFonts w:ascii="Cambria" w:hAnsi="Cambria"/>
          <w:b/>
          <w:sz w:val="26"/>
          <w:szCs w:val="26"/>
        </w:rPr>
      </w:pPr>
      <w:r w:rsidRPr="002A2D1B">
        <w:rPr>
          <w:rFonts w:ascii="Cambria" w:hAnsi="Cambria"/>
          <w:b/>
          <w:sz w:val="26"/>
          <w:szCs w:val="26"/>
        </w:rPr>
        <w:t xml:space="preserve">Please ensure your nomination is based on the voluntary work that he/she has contributed to the Northern Territory community in which he/she resides. </w:t>
      </w:r>
    </w:p>
    <w:p w14:paraId="32DBEE26" w14:textId="77777777" w:rsidR="002A2D1B" w:rsidRPr="002A2D1B" w:rsidRDefault="002A2D1B" w:rsidP="002A2D1B">
      <w:pPr>
        <w:numPr>
          <w:ilvl w:val="0"/>
          <w:numId w:val="3"/>
        </w:numPr>
        <w:spacing w:after="240" w:line="240" w:lineRule="auto"/>
        <w:rPr>
          <w:rFonts w:ascii="Cambria" w:hAnsi="Cambria"/>
          <w:b/>
          <w:sz w:val="26"/>
          <w:szCs w:val="26"/>
        </w:rPr>
      </w:pPr>
      <w:r w:rsidRPr="002A2D1B">
        <w:rPr>
          <w:rFonts w:ascii="Cambria" w:hAnsi="Cambria"/>
          <w:b/>
          <w:sz w:val="26"/>
          <w:szCs w:val="26"/>
        </w:rPr>
        <w:t xml:space="preserve">A seconder to your nomination is </w:t>
      </w:r>
      <w:r w:rsidRPr="002A2D1B">
        <w:rPr>
          <w:rFonts w:ascii="Cambria" w:hAnsi="Cambria"/>
          <w:b/>
          <w:color w:val="FF0000"/>
          <w:sz w:val="26"/>
          <w:szCs w:val="26"/>
          <w:u w:val="single"/>
        </w:rPr>
        <w:t>mandatory</w:t>
      </w:r>
      <w:r w:rsidRPr="002A2D1B">
        <w:rPr>
          <w:rFonts w:ascii="Cambria" w:hAnsi="Cambria"/>
          <w:b/>
          <w:sz w:val="26"/>
          <w:szCs w:val="26"/>
        </w:rPr>
        <w:t>. The names of other supporters may be included. Addresses/Emails/Phone Nos required.</w:t>
      </w:r>
    </w:p>
    <w:p w14:paraId="3A4BFDC0" w14:textId="5C7F5991" w:rsidR="002A2D1B" w:rsidRDefault="002A2D1B" w:rsidP="002A2D1B">
      <w:pPr>
        <w:numPr>
          <w:ilvl w:val="0"/>
          <w:numId w:val="3"/>
        </w:numPr>
        <w:spacing w:after="240" w:line="240" w:lineRule="auto"/>
        <w:rPr>
          <w:rFonts w:ascii="Cambria" w:hAnsi="Cambria"/>
          <w:b/>
          <w:sz w:val="26"/>
          <w:szCs w:val="26"/>
        </w:rPr>
      </w:pPr>
      <w:r w:rsidRPr="002A2D1B">
        <w:rPr>
          <w:rFonts w:ascii="Cambria" w:hAnsi="Cambria"/>
          <w:b/>
          <w:sz w:val="26"/>
          <w:szCs w:val="26"/>
          <w:highlight w:val="yellow"/>
        </w:rPr>
        <w:t>Attach any documents pertaining to/supporting your nomination, to this form.</w:t>
      </w:r>
      <w:r w:rsidRPr="002A2D1B">
        <w:rPr>
          <w:rFonts w:ascii="Cambria" w:hAnsi="Cambria"/>
          <w:b/>
          <w:sz w:val="26"/>
          <w:szCs w:val="26"/>
        </w:rPr>
        <w:t xml:space="preserve"> The more information you provide, the easier it is for us to determine the validity of your nomination. We thank you for your support.</w:t>
      </w:r>
    </w:p>
    <w:p w14:paraId="477019DA" w14:textId="4238DD80" w:rsidR="002A2D1B" w:rsidRPr="00052502" w:rsidRDefault="00052502" w:rsidP="00052502">
      <w:pPr>
        <w:spacing w:after="0"/>
        <w:ind w:left="360"/>
        <w:rPr>
          <w:b/>
          <w:i/>
          <w:iCs/>
          <w:sz w:val="18"/>
          <w:szCs w:val="18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Information about </w:t>
      </w:r>
      <w:proofErr w:type="gramStart"/>
      <w:r>
        <w:rPr>
          <w:b/>
          <w:color w:val="FF0000"/>
          <w:sz w:val="28"/>
          <w:szCs w:val="28"/>
          <w:u w:val="single"/>
        </w:rPr>
        <w:t>you’re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the person you are NOMINATING (Mandatory)</w:t>
      </w:r>
    </w:p>
    <w:p w14:paraId="32DCB67D" w14:textId="374B5BB4" w:rsidR="00052502" w:rsidRDefault="00052502" w:rsidP="00052502">
      <w:pPr>
        <w:spacing w:after="0" w:line="240" w:lineRule="auto"/>
        <w:ind w:left="360"/>
        <w:rPr>
          <w:b/>
          <w:sz w:val="28"/>
          <w:szCs w:val="28"/>
        </w:rPr>
      </w:pPr>
      <w:r w:rsidRPr="00052502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F3CA7A" wp14:editId="6E9753A5">
                <wp:simplePos x="0" y="0"/>
                <wp:positionH relativeFrom="margin">
                  <wp:posOffset>2330450</wp:posOffset>
                </wp:positionH>
                <wp:positionV relativeFrom="paragraph">
                  <wp:posOffset>144145</wp:posOffset>
                </wp:positionV>
                <wp:extent cx="2413000" cy="311150"/>
                <wp:effectExtent l="0" t="0" r="635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FB9A" w14:textId="7AA45B6D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CA7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3.5pt;margin-top:11.35pt;width:190pt;height: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" stroked="f">
                <v:textbox>
                  <w:txbxContent>
                    <w:p w14:paraId="45FCFB9A" w14:textId="7AA45B6D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2502">
        <w:rPr>
          <w:b/>
          <w:sz w:val="18"/>
          <w:szCs w:val="18"/>
        </w:rPr>
        <w:br/>
      </w:r>
    </w:p>
    <w:p w14:paraId="329CA7F9" w14:textId="6E5112CE" w:rsidR="002A2D1B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 w:rsidRPr="00C32C54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of this Nomination</w:t>
      </w:r>
      <w:r w:rsidRPr="00C32C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for inclusion in the Current Round of Awards</w:t>
      </w:r>
      <w:r w:rsidRPr="00C32C54">
        <w:rPr>
          <w:b/>
          <w:sz w:val="28"/>
          <w:szCs w:val="28"/>
        </w:rPr>
        <w:t xml:space="preserve">    </w:t>
      </w:r>
    </w:p>
    <w:p w14:paraId="3EE4C4E3" w14:textId="70759600" w:rsidR="002A2D1B" w:rsidRDefault="00052502" w:rsidP="002A2D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137F3B" wp14:editId="299FE5AD">
                <wp:simplePos x="0" y="0"/>
                <wp:positionH relativeFrom="margin">
                  <wp:posOffset>3860800</wp:posOffset>
                </wp:positionH>
                <wp:positionV relativeFrom="paragraph">
                  <wp:posOffset>267970</wp:posOffset>
                </wp:positionV>
                <wp:extent cx="5156200" cy="463550"/>
                <wp:effectExtent l="0" t="0" r="635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27BF" w14:textId="77777777" w:rsidR="00052502" w:rsidRPr="00052502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7F3B" id="Text Box 17" o:spid="_x0000_s1027" type="#_x0000_t202" style="position:absolute;margin-left:304pt;margin-top:21.1pt;width:406pt;height:3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" stroked="f">
                <v:textbox>
                  <w:txbxContent>
                    <w:p w14:paraId="1ECB27BF" w14:textId="77777777" w:rsidR="00052502" w:rsidRPr="00052502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08B7D" w14:textId="1D3CD250" w:rsidR="002A2D1B" w:rsidRPr="00C32C54" w:rsidRDefault="00052502" w:rsidP="00052502">
      <w:pPr>
        <w:ind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B5528D" wp14:editId="37706C7C">
                <wp:simplePos x="0" y="0"/>
                <wp:positionH relativeFrom="margin">
                  <wp:posOffset>2489200</wp:posOffset>
                </wp:positionH>
                <wp:positionV relativeFrom="paragraph">
                  <wp:posOffset>485140</wp:posOffset>
                </wp:positionV>
                <wp:extent cx="2413000" cy="311150"/>
                <wp:effectExtent l="0" t="0" r="635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4785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528D" id="Text Box 18" o:spid="_x0000_s1028" type="#_x0000_t202" style="position:absolute;left:0;text-align:left;margin-left:196pt;margin-top:38.2pt;width:190pt;height: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" stroked="f">
                <v:textbox>
                  <w:txbxContent>
                    <w:p w14:paraId="0D8B4785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1B">
        <w:rPr>
          <w:b/>
          <w:sz w:val="28"/>
          <w:szCs w:val="28"/>
        </w:rPr>
        <w:t>Full N</w:t>
      </w:r>
      <w:r w:rsidR="002A2D1B" w:rsidRPr="00C32C54">
        <w:rPr>
          <w:b/>
          <w:sz w:val="28"/>
          <w:szCs w:val="28"/>
        </w:rPr>
        <w:t xml:space="preserve">ame of </w:t>
      </w:r>
      <w:r w:rsidR="002A2D1B">
        <w:rPr>
          <w:b/>
          <w:sz w:val="28"/>
          <w:szCs w:val="28"/>
        </w:rPr>
        <w:t>the p</w:t>
      </w:r>
      <w:r w:rsidR="002A2D1B" w:rsidRPr="00C32C54">
        <w:rPr>
          <w:b/>
          <w:sz w:val="28"/>
          <w:szCs w:val="28"/>
        </w:rPr>
        <w:t>erson</w:t>
      </w:r>
      <w:r w:rsidR="002A2D1B">
        <w:rPr>
          <w:b/>
          <w:sz w:val="28"/>
          <w:szCs w:val="28"/>
        </w:rPr>
        <w:t xml:space="preserve"> y</w:t>
      </w:r>
      <w:r w:rsidR="002A2D1B" w:rsidRPr="00C32C54">
        <w:rPr>
          <w:b/>
          <w:sz w:val="28"/>
          <w:szCs w:val="28"/>
        </w:rPr>
        <w:t xml:space="preserve">ou </w:t>
      </w:r>
      <w:r w:rsidR="002A2D1B">
        <w:rPr>
          <w:b/>
          <w:sz w:val="28"/>
          <w:szCs w:val="28"/>
        </w:rPr>
        <w:t>are</w:t>
      </w:r>
      <w:r w:rsidR="002A2D1B" w:rsidRPr="00C32C54">
        <w:rPr>
          <w:b/>
          <w:sz w:val="28"/>
          <w:szCs w:val="28"/>
        </w:rPr>
        <w:t xml:space="preserve"> </w:t>
      </w:r>
      <w:r w:rsidR="002A2D1B">
        <w:rPr>
          <w:b/>
          <w:sz w:val="28"/>
          <w:szCs w:val="28"/>
        </w:rPr>
        <w:t>n</w:t>
      </w:r>
      <w:r w:rsidR="002A2D1B" w:rsidRPr="00C32C54">
        <w:rPr>
          <w:b/>
          <w:sz w:val="28"/>
          <w:szCs w:val="28"/>
        </w:rPr>
        <w:t>ominat</w:t>
      </w:r>
      <w:r w:rsidR="002A2D1B">
        <w:rPr>
          <w:b/>
          <w:sz w:val="28"/>
          <w:szCs w:val="28"/>
        </w:rPr>
        <w:t>ing</w:t>
      </w:r>
      <w:r w:rsidR="002A2D1B" w:rsidRPr="00C32C5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62A429AD" w14:textId="41E8E65A" w:rsidR="002A2D1B" w:rsidRPr="00C32C54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 w:rsidRPr="00C32C54">
        <w:rPr>
          <w:b/>
          <w:sz w:val="28"/>
          <w:szCs w:val="28"/>
        </w:rPr>
        <w:t>Nominee</w:t>
      </w:r>
      <w:r>
        <w:rPr>
          <w:b/>
          <w:sz w:val="28"/>
          <w:szCs w:val="28"/>
        </w:rPr>
        <w:t>’s</w:t>
      </w:r>
      <w:r w:rsidRPr="00C32C54">
        <w:rPr>
          <w:b/>
          <w:sz w:val="28"/>
          <w:szCs w:val="28"/>
        </w:rPr>
        <w:t xml:space="preserve"> Date Of Birth   </w:t>
      </w:r>
      <w:proofErr w:type="gramStart"/>
      <w:r w:rsidRPr="00C32C54">
        <w:rPr>
          <w:b/>
          <w:sz w:val="28"/>
          <w:szCs w:val="28"/>
        </w:rPr>
        <w:t xml:space="preserve">  :</w:t>
      </w:r>
      <w:proofErr w:type="gramEnd"/>
    </w:p>
    <w:p w14:paraId="4EDFC802" w14:textId="58239DB3" w:rsidR="002A2D1B" w:rsidRPr="00C32C54" w:rsidRDefault="00052502" w:rsidP="002A2D1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141772" wp14:editId="74F78134">
                <wp:simplePos x="0" y="0"/>
                <wp:positionH relativeFrom="margin">
                  <wp:posOffset>1835150</wp:posOffset>
                </wp:positionH>
                <wp:positionV relativeFrom="paragraph">
                  <wp:posOffset>225425</wp:posOffset>
                </wp:positionV>
                <wp:extent cx="7061200" cy="311150"/>
                <wp:effectExtent l="0" t="0" r="635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FFBF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1772" id="Text Box 19" o:spid="_x0000_s1029" type="#_x0000_t202" style="position:absolute;margin-left:144.5pt;margin-top:17.75pt;width:556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" stroked="f">
                <v:textbox>
                  <w:txbxContent>
                    <w:p w14:paraId="6484FFBF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204BBE" w14:textId="15F44C66" w:rsidR="00052502" w:rsidRDefault="002A2D1B" w:rsidP="002A2D1B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C32C54">
        <w:rPr>
          <w:b/>
          <w:sz w:val="28"/>
          <w:szCs w:val="28"/>
        </w:rPr>
        <w:t xml:space="preserve">Postal Address:  </w:t>
      </w:r>
    </w:p>
    <w:p w14:paraId="417BA4BB" w14:textId="0063D158" w:rsidR="002A2D1B" w:rsidRPr="00052502" w:rsidRDefault="00052502" w:rsidP="00052502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B6FF87" wp14:editId="291F774D">
                <wp:simplePos x="0" y="0"/>
                <wp:positionH relativeFrom="margin">
                  <wp:posOffset>2838450</wp:posOffset>
                </wp:positionH>
                <wp:positionV relativeFrom="paragraph">
                  <wp:posOffset>539750</wp:posOffset>
                </wp:positionV>
                <wp:extent cx="5981700" cy="3111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C34F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FF87" id="Text Box 27" o:spid="_x0000_s1030" type="#_x0000_t202" style="position:absolute;left:0;text-align:left;margin-left:223.5pt;margin-top:42.5pt;width:471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" stroked="f">
                <v:textbox>
                  <w:txbxContent>
                    <w:p w14:paraId="2D83C34F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2E8755" wp14:editId="330E8AB2">
                <wp:simplePos x="0" y="0"/>
                <wp:positionH relativeFrom="margin">
                  <wp:posOffset>1397000</wp:posOffset>
                </wp:positionH>
                <wp:positionV relativeFrom="paragraph">
                  <wp:posOffset>109220</wp:posOffset>
                </wp:positionV>
                <wp:extent cx="2413000" cy="311150"/>
                <wp:effectExtent l="0" t="0" r="635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20AA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8755" id="Text Box 20" o:spid="_x0000_s1031" type="#_x0000_t202" style="position:absolute;left:0;text-align:left;margin-left:110pt;margin-top:8.6pt;width:190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" stroked="f">
                <v:textbox>
                  <w:txbxContent>
                    <w:p w14:paraId="433E20AA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2A2D1B" w:rsidRPr="00C32C54">
        <w:rPr>
          <w:b/>
          <w:sz w:val="28"/>
          <w:szCs w:val="28"/>
        </w:rPr>
        <w:t xml:space="preserve">Post Code: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4539D47" w14:textId="329422F9" w:rsidR="00052502" w:rsidRDefault="00052502" w:rsidP="002A2D1B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50D0B6" wp14:editId="4C1CF89A">
                <wp:simplePos x="0" y="0"/>
                <wp:positionH relativeFrom="margin">
                  <wp:posOffset>1016000</wp:posOffset>
                </wp:positionH>
                <wp:positionV relativeFrom="paragraph">
                  <wp:posOffset>302260</wp:posOffset>
                </wp:positionV>
                <wp:extent cx="2413000" cy="311150"/>
                <wp:effectExtent l="0" t="0" r="635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C8D8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D0B6" id="Text Box 28" o:spid="_x0000_s1032" type="#_x0000_t202" style="position:absolute;left:0;text-align:left;margin-left:80pt;margin-top:23.8pt;width:190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" stroked="f">
                <v:textbox>
                  <w:txbxContent>
                    <w:p w14:paraId="7C61C8D8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1B" w:rsidRPr="00C32C54">
        <w:rPr>
          <w:b/>
          <w:sz w:val="28"/>
          <w:szCs w:val="28"/>
        </w:rPr>
        <w:t xml:space="preserve">Email Address of your Nominee: </w:t>
      </w:r>
      <w:r>
        <w:rPr>
          <w:b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</w:p>
    <w:p w14:paraId="3F6B82C2" w14:textId="2F498586" w:rsidR="002A2D1B" w:rsidRPr="0061083D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 w:rsidRPr="00C32C54">
        <w:rPr>
          <w:b/>
          <w:sz w:val="28"/>
          <w:szCs w:val="28"/>
        </w:rPr>
        <w:t>Mob</w:t>
      </w:r>
      <w:r>
        <w:rPr>
          <w:b/>
          <w:sz w:val="28"/>
          <w:szCs w:val="28"/>
        </w:rPr>
        <w:t xml:space="preserve"> Ph</w:t>
      </w:r>
      <w:r w:rsidRPr="00C32C54">
        <w:rPr>
          <w:b/>
          <w:sz w:val="28"/>
          <w:szCs w:val="28"/>
        </w:rPr>
        <w:t xml:space="preserve">: </w:t>
      </w:r>
      <w:r w:rsidR="00052502">
        <w:rPr>
          <w:b/>
          <w:sz w:val="28"/>
          <w:szCs w:val="28"/>
        </w:rPr>
        <w:br/>
      </w:r>
    </w:p>
    <w:p w14:paraId="79EF252E" w14:textId="77777777" w:rsidR="00052502" w:rsidRDefault="00052502" w:rsidP="002A2D1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A842ABD" w14:textId="0E7A03C4" w:rsidR="002A2D1B" w:rsidRPr="00D14170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 w:rsidRPr="00D14170">
        <w:rPr>
          <w:b/>
          <w:sz w:val="28"/>
          <w:szCs w:val="28"/>
        </w:rPr>
        <w:t>On a separate sheet</w:t>
      </w:r>
      <w:r>
        <w:rPr>
          <w:b/>
          <w:sz w:val="28"/>
          <w:szCs w:val="28"/>
        </w:rPr>
        <w:t>/s</w:t>
      </w:r>
      <w:r w:rsidRPr="00D14170">
        <w:rPr>
          <w:b/>
          <w:sz w:val="28"/>
          <w:szCs w:val="28"/>
        </w:rPr>
        <w:t xml:space="preserve">, please attach a </w:t>
      </w:r>
      <w:r w:rsidRPr="00052502">
        <w:rPr>
          <w:b/>
          <w:sz w:val="28"/>
          <w:szCs w:val="28"/>
          <w:u w:val="single"/>
        </w:rPr>
        <w:t>‘detailed’</w:t>
      </w:r>
      <w:r w:rsidRPr="00D14170">
        <w:rPr>
          <w:b/>
          <w:sz w:val="28"/>
          <w:szCs w:val="28"/>
        </w:rPr>
        <w:t xml:space="preserve"> biography of your Nominee’s voluntary work within the community in which he/she resides</w:t>
      </w:r>
      <w:r>
        <w:rPr>
          <w:b/>
          <w:sz w:val="28"/>
          <w:szCs w:val="28"/>
        </w:rPr>
        <w:t xml:space="preserve"> or has resided</w:t>
      </w:r>
      <w:r w:rsidRPr="00D14170">
        <w:rPr>
          <w:b/>
          <w:sz w:val="28"/>
          <w:szCs w:val="28"/>
        </w:rPr>
        <w:t xml:space="preserve"> in the NT</w:t>
      </w:r>
      <w:r>
        <w:rPr>
          <w:b/>
          <w:sz w:val="28"/>
          <w:szCs w:val="28"/>
        </w:rPr>
        <w:t xml:space="preserve"> and the approximate year </w:t>
      </w:r>
      <w:r w:rsidRPr="00D14170">
        <w:rPr>
          <w:b/>
          <w:sz w:val="28"/>
          <w:szCs w:val="28"/>
        </w:rPr>
        <w:t>dates</w:t>
      </w:r>
      <w:r>
        <w:rPr>
          <w:b/>
          <w:sz w:val="28"/>
          <w:szCs w:val="28"/>
        </w:rPr>
        <w:t xml:space="preserve"> of those activities</w:t>
      </w:r>
      <w:r w:rsidRPr="00D14170">
        <w:rPr>
          <w:b/>
          <w:sz w:val="28"/>
          <w:szCs w:val="28"/>
        </w:rPr>
        <w:t xml:space="preserve">: </w:t>
      </w:r>
      <w:r w:rsidRPr="00052502">
        <w:rPr>
          <w:b/>
          <w:color w:val="FF0000"/>
          <w:u w:val="single"/>
        </w:rPr>
        <w:t>Mandatory</w:t>
      </w:r>
    </w:p>
    <w:p w14:paraId="5B685B77" w14:textId="53165A57" w:rsidR="002A2D1B" w:rsidRPr="007E60EA" w:rsidRDefault="002A2D1B" w:rsidP="002A2D1B">
      <w:pPr>
        <w:rPr>
          <w:b/>
        </w:rPr>
      </w:pPr>
      <w:r w:rsidRPr="00B16DF8">
        <w:rPr>
          <w:b/>
        </w:rPr>
        <w:t xml:space="preserve">  </w:t>
      </w:r>
    </w:p>
    <w:p w14:paraId="1062CBBA" w14:textId="0D267304" w:rsidR="00052502" w:rsidRPr="002A2D1B" w:rsidRDefault="00052502" w:rsidP="00052502">
      <w:pPr>
        <w:ind w:left="360"/>
        <w:rPr>
          <w:b/>
          <w:i/>
          <w:iCs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Information about you</w:t>
      </w:r>
      <w:r>
        <w:rPr>
          <w:b/>
          <w:color w:val="FF0000"/>
          <w:sz w:val="28"/>
          <w:szCs w:val="28"/>
          <w:u w:val="single"/>
        </w:rPr>
        <w:t xml:space="preserve"> as the Nominator</w:t>
      </w:r>
      <w:r>
        <w:rPr>
          <w:b/>
          <w:color w:val="FF0000"/>
          <w:sz w:val="28"/>
          <w:szCs w:val="28"/>
          <w:u w:val="single"/>
        </w:rPr>
        <w:t xml:space="preserve"> (Mandatory)</w:t>
      </w:r>
    </w:p>
    <w:p w14:paraId="4D89D705" w14:textId="1B94A76E" w:rsidR="002A2D1B" w:rsidRPr="007E60EA" w:rsidRDefault="00052502" w:rsidP="002A2D1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46451B" wp14:editId="3E65A84B">
                <wp:simplePos x="0" y="0"/>
                <wp:positionH relativeFrom="margin">
                  <wp:posOffset>2908300</wp:posOffset>
                </wp:positionH>
                <wp:positionV relativeFrom="paragraph">
                  <wp:posOffset>12700</wp:posOffset>
                </wp:positionV>
                <wp:extent cx="5848350" cy="31115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EB33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451B" id="Text Box 29" o:spid="_x0000_s1033" type="#_x0000_t202" style="position:absolute;left:0;text-align:left;margin-left:229pt;margin-top:1pt;width:460.5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" stroked="f">
                <v:textbox>
                  <w:txbxContent>
                    <w:p w14:paraId="4AB2EB33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1B" w:rsidRPr="007E60EA">
        <w:rPr>
          <w:b/>
          <w:sz w:val="28"/>
          <w:szCs w:val="28"/>
        </w:rPr>
        <w:t xml:space="preserve">Your </w:t>
      </w:r>
      <w:r w:rsidR="002A2D1B">
        <w:rPr>
          <w:b/>
          <w:sz w:val="28"/>
          <w:szCs w:val="28"/>
        </w:rPr>
        <w:t xml:space="preserve">Full </w:t>
      </w:r>
      <w:r w:rsidR="002A2D1B" w:rsidRPr="007E60EA">
        <w:rPr>
          <w:b/>
          <w:sz w:val="28"/>
          <w:szCs w:val="28"/>
        </w:rPr>
        <w:t>Name</w:t>
      </w:r>
      <w:r w:rsidR="002A2D1B">
        <w:rPr>
          <w:b/>
          <w:sz w:val="28"/>
          <w:szCs w:val="28"/>
        </w:rPr>
        <w:t xml:space="preserve"> as the Nominator</w:t>
      </w:r>
      <w:r w:rsidR="002A2D1B" w:rsidRPr="007E60EA">
        <w:rPr>
          <w:b/>
          <w:sz w:val="28"/>
          <w:szCs w:val="28"/>
        </w:rPr>
        <w:t xml:space="preserve">:  </w:t>
      </w:r>
    </w:p>
    <w:p w14:paraId="3C0ABF25" w14:textId="71AE0C78" w:rsidR="002A2D1B" w:rsidRPr="007E72FC" w:rsidRDefault="002A2D1B" w:rsidP="002A2D1B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9D7194" wp14:editId="645512EA">
                <wp:simplePos x="0" y="0"/>
                <wp:positionH relativeFrom="column">
                  <wp:posOffset>2184400</wp:posOffset>
                </wp:positionH>
                <wp:positionV relativeFrom="paragraph">
                  <wp:posOffset>248285</wp:posOffset>
                </wp:positionV>
                <wp:extent cx="6711950" cy="3111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D2C7" w14:textId="77777777" w:rsidR="002A2D1B" w:rsidRPr="002A2D1B" w:rsidRDefault="002A2D1B" w:rsidP="002A2D1B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7194" id="Text Box 12" o:spid="_x0000_s1034" type="#_x0000_t202" style="position:absolute;margin-left:172pt;margin-top:19.55pt;width:528.5pt;height: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" stroked="f">
                <v:textbox>
                  <w:txbxContent>
                    <w:p w14:paraId="6F4AD2C7" w14:textId="77777777" w:rsidR="002A2D1B" w:rsidRPr="002A2D1B" w:rsidRDefault="002A2D1B" w:rsidP="002A2D1B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7AD3E" w14:textId="7E40C9D2" w:rsidR="002A2D1B" w:rsidRDefault="002A2D1B" w:rsidP="002A2D1B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943CD2" wp14:editId="74A6DFCA">
                <wp:simplePos x="0" y="0"/>
                <wp:positionH relativeFrom="column">
                  <wp:posOffset>1263650</wp:posOffset>
                </wp:positionH>
                <wp:positionV relativeFrom="paragraph">
                  <wp:posOffset>361315</wp:posOffset>
                </wp:positionV>
                <wp:extent cx="3054350" cy="3111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D218" w14:textId="77777777" w:rsidR="002A2D1B" w:rsidRPr="002A2D1B" w:rsidRDefault="002A2D1B" w:rsidP="002A2D1B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3CD2" id="Text Box 13" o:spid="_x0000_s1035" type="#_x0000_t202" style="position:absolute;left:0;text-align:left;margin-left:99.5pt;margin-top:28.45pt;width:240.5pt;height:2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" stroked="f">
                <v:textbox>
                  <w:txbxContent>
                    <w:p w14:paraId="4E7CD218" w14:textId="77777777" w:rsidR="002A2D1B" w:rsidRPr="002A2D1B" w:rsidRDefault="002A2D1B" w:rsidP="002A2D1B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Your </w:t>
      </w:r>
      <w:r w:rsidRPr="007E60EA">
        <w:rPr>
          <w:b/>
          <w:sz w:val="28"/>
          <w:szCs w:val="28"/>
        </w:rPr>
        <w:t xml:space="preserve">Postal Address:  </w:t>
      </w:r>
      <w:r>
        <w:rPr>
          <w:b/>
          <w:sz w:val="28"/>
          <w:szCs w:val="28"/>
        </w:rPr>
        <w:br/>
      </w:r>
      <w:r w:rsidR="00052502">
        <w:rPr>
          <w:b/>
          <w:color w:val="FF0000"/>
          <w:sz w:val="28"/>
          <w:szCs w:val="28"/>
        </w:rPr>
        <w:br/>
      </w:r>
    </w:p>
    <w:p w14:paraId="0353D09A" w14:textId="04A34622" w:rsidR="002A2D1B" w:rsidRPr="007E60EA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 w:rsidRPr="007E60EA">
        <w:rPr>
          <w:b/>
          <w:sz w:val="28"/>
          <w:szCs w:val="28"/>
        </w:rPr>
        <w:t xml:space="preserve">Post Code: </w:t>
      </w:r>
    </w:p>
    <w:p w14:paraId="41765579" w14:textId="544B6163" w:rsidR="002A2D1B" w:rsidRPr="007E60EA" w:rsidRDefault="002A2D1B" w:rsidP="002A2D1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B1CF3D" wp14:editId="41B1D1D5">
                <wp:simplePos x="0" y="0"/>
                <wp:positionH relativeFrom="column">
                  <wp:posOffset>1879600</wp:posOffset>
                </wp:positionH>
                <wp:positionV relativeFrom="paragraph">
                  <wp:posOffset>283210</wp:posOffset>
                </wp:positionV>
                <wp:extent cx="3054350" cy="3111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C6D6" w14:textId="77777777" w:rsidR="002A2D1B" w:rsidRPr="002A2D1B" w:rsidRDefault="002A2D1B" w:rsidP="002A2D1B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CF3D" id="Text Box 14" o:spid="_x0000_s1036" type="#_x0000_t202" style="position:absolute;margin-left:148pt;margin-top:22.3pt;width:240.5pt;height: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" stroked="f">
                <v:textbox>
                  <w:txbxContent>
                    <w:p w14:paraId="3D98C6D6" w14:textId="77777777" w:rsidR="002A2D1B" w:rsidRPr="002A2D1B" w:rsidRDefault="002A2D1B" w:rsidP="002A2D1B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8396D1" wp14:editId="5880F7B4">
                <wp:simplePos x="0" y="0"/>
                <wp:positionH relativeFrom="column">
                  <wp:posOffset>6108700</wp:posOffset>
                </wp:positionH>
                <wp:positionV relativeFrom="paragraph">
                  <wp:posOffset>256540</wp:posOffset>
                </wp:positionV>
                <wp:extent cx="3054350" cy="3111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550B" w14:textId="3F1E7500" w:rsidR="002A2D1B" w:rsidRPr="002A2D1B" w:rsidRDefault="002A2D1B" w:rsidP="002A2D1B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96D1" id="Text Box 10" o:spid="_x0000_s1037" type="#_x0000_t202" style="position:absolute;margin-left:481pt;margin-top:20.2pt;width:240.5pt;height: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" stroked="f">
                <v:textbox>
                  <w:txbxContent>
                    <w:p w14:paraId="1EC4550B" w14:textId="3F1E7500" w:rsidR="002A2D1B" w:rsidRPr="002A2D1B" w:rsidRDefault="002A2D1B" w:rsidP="002A2D1B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9DF45" w14:textId="4D7A9BDB" w:rsidR="002A2D1B" w:rsidRPr="007E60EA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Pr="007E60EA">
        <w:rPr>
          <w:b/>
          <w:sz w:val="28"/>
          <w:szCs w:val="28"/>
        </w:rPr>
        <w:t>Telephone</w:t>
      </w:r>
      <w:r>
        <w:rPr>
          <w:b/>
          <w:sz w:val="28"/>
          <w:szCs w:val="28"/>
        </w:rPr>
        <w:t xml:space="preserve"> No</w:t>
      </w:r>
      <w:r w:rsidRPr="007E60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E60EA">
        <w:rPr>
          <w:b/>
          <w:sz w:val="28"/>
          <w:szCs w:val="28"/>
        </w:rPr>
        <w:t xml:space="preserve">Mobile Ph: </w:t>
      </w:r>
      <w:r w:rsidRPr="001563A2">
        <w:rPr>
          <w:b/>
          <w:color w:val="FF0000"/>
          <w:sz w:val="28"/>
          <w:szCs w:val="28"/>
        </w:rPr>
        <w:t xml:space="preserve"> </w:t>
      </w:r>
    </w:p>
    <w:p w14:paraId="3CB74284" w14:textId="585C7999" w:rsidR="002A2D1B" w:rsidRPr="007E60EA" w:rsidRDefault="002A2D1B" w:rsidP="002A2D1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B07F14" wp14:editId="74ABA674">
                <wp:simplePos x="0" y="0"/>
                <wp:positionH relativeFrom="column">
                  <wp:posOffset>1847850</wp:posOffset>
                </wp:positionH>
                <wp:positionV relativeFrom="paragraph">
                  <wp:posOffset>285115</wp:posOffset>
                </wp:positionV>
                <wp:extent cx="7308850" cy="311150"/>
                <wp:effectExtent l="0" t="0" r="635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84BA" w14:textId="77777777" w:rsidR="002A2D1B" w:rsidRPr="002A2D1B" w:rsidRDefault="002A2D1B" w:rsidP="002A2D1B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7F14" id="Text Box 15" o:spid="_x0000_s1038" type="#_x0000_t202" style="position:absolute;margin-left:145.5pt;margin-top:22.45pt;width:575.5pt;height: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" stroked="f">
                <v:textbox>
                  <w:txbxContent>
                    <w:p w14:paraId="4AE784BA" w14:textId="77777777" w:rsidR="002A2D1B" w:rsidRPr="002A2D1B" w:rsidRDefault="002A2D1B" w:rsidP="002A2D1B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FA3E2" w14:textId="6F47EBF4" w:rsidR="002A2D1B" w:rsidRPr="00C153F9" w:rsidRDefault="002A2D1B" w:rsidP="002A2D1B">
      <w:pPr>
        <w:spacing w:after="0" w:line="240" w:lineRule="auto"/>
        <w:ind w:left="360"/>
        <w:rPr>
          <w:iCs/>
          <w:sz w:val="28"/>
          <w:szCs w:val="28"/>
        </w:rPr>
      </w:pPr>
      <w:r w:rsidRPr="007E60EA">
        <w:rPr>
          <w:b/>
          <w:sz w:val="28"/>
          <w:szCs w:val="28"/>
        </w:rPr>
        <w:t xml:space="preserve">Your Email Address:  </w:t>
      </w:r>
    </w:p>
    <w:p w14:paraId="04BEFE74" w14:textId="759898F2" w:rsidR="002A2D1B" w:rsidRPr="00885AB9" w:rsidRDefault="002A2D1B" w:rsidP="002A2D1B">
      <w:pPr>
        <w:spacing w:after="0" w:line="240" w:lineRule="auto"/>
        <w:ind w:left="360"/>
        <w:rPr>
          <w:iCs/>
          <w:sz w:val="28"/>
          <w:szCs w:val="28"/>
        </w:rPr>
      </w:pPr>
    </w:p>
    <w:p w14:paraId="717D03D6" w14:textId="78EF9EA3" w:rsidR="00052502" w:rsidRPr="002A2D1B" w:rsidRDefault="00052502" w:rsidP="0072045A">
      <w:pPr>
        <w:spacing w:after="0"/>
        <w:ind w:left="360"/>
        <w:rPr>
          <w:b/>
          <w:i/>
          <w:iCs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Information about </w:t>
      </w:r>
      <w:r w:rsidR="0072045A">
        <w:rPr>
          <w:b/>
          <w:color w:val="FF0000"/>
          <w:sz w:val="28"/>
          <w:szCs w:val="28"/>
          <w:u w:val="single"/>
        </w:rPr>
        <w:t>the person that has Seconded this Nomination</w:t>
      </w:r>
      <w:r>
        <w:rPr>
          <w:b/>
          <w:color w:val="FF0000"/>
          <w:sz w:val="28"/>
          <w:szCs w:val="28"/>
          <w:u w:val="single"/>
        </w:rPr>
        <w:t xml:space="preserve"> (Mandatory)</w:t>
      </w:r>
    </w:p>
    <w:p w14:paraId="2E346A74" w14:textId="0BC1F5AD" w:rsidR="002A2D1B" w:rsidRDefault="0072045A" w:rsidP="002A2D1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4563DF" wp14:editId="423BA69D">
                <wp:simplePos x="0" y="0"/>
                <wp:positionH relativeFrom="margin">
                  <wp:posOffset>2825750</wp:posOffset>
                </wp:positionH>
                <wp:positionV relativeFrom="paragraph">
                  <wp:posOffset>146050</wp:posOffset>
                </wp:positionV>
                <wp:extent cx="6330950" cy="31115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8FD6" w14:textId="77777777" w:rsidR="00052502" w:rsidRPr="002A2D1B" w:rsidRDefault="00052502" w:rsidP="0005250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63DF" id="Text Box 30" o:spid="_x0000_s1039" type="#_x0000_t202" style="position:absolute;left:0;text-align:left;margin-left:222.5pt;margin-top:11.5pt;width:498.5pt;height:2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" stroked="f">
                <v:textbox>
                  <w:txbxContent>
                    <w:p w14:paraId="71258FD6" w14:textId="77777777" w:rsidR="00052502" w:rsidRPr="002A2D1B" w:rsidRDefault="00052502" w:rsidP="0005250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/>
      </w:r>
      <w:r w:rsidR="002A2D1B" w:rsidRPr="007E60EA">
        <w:rPr>
          <w:b/>
          <w:sz w:val="28"/>
          <w:szCs w:val="28"/>
        </w:rPr>
        <w:t>Full name of your Seconder:</w:t>
      </w:r>
      <w:r w:rsidR="00052502">
        <w:rPr>
          <w:b/>
          <w:sz w:val="28"/>
          <w:szCs w:val="28"/>
        </w:rPr>
        <w:t xml:space="preserve"> </w:t>
      </w:r>
    </w:p>
    <w:p w14:paraId="2BE4B477" w14:textId="472C4AC3" w:rsidR="002A2D1B" w:rsidRPr="007E60EA" w:rsidRDefault="0072045A" w:rsidP="008D7086">
      <w:pPr>
        <w:spacing w:after="0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811411" wp14:editId="0CB766D3">
                <wp:simplePos x="0" y="0"/>
                <wp:positionH relativeFrom="margin">
                  <wp:posOffset>1854200</wp:posOffset>
                </wp:positionH>
                <wp:positionV relativeFrom="paragraph">
                  <wp:posOffset>269875</wp:posOffset>
                </wp:positionV>
                <wp:extent cx="7296150" cy="31115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6B6D" w14:textId="77777777" w:rsidR="0072045A" w:rsidRPr="002A2D1B" w:rsidRDefault="0072045A" w:rsidP="0072045A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1411" id="Text Box 31" o:spid="_x0000_s1040" type="#_x0000_t202" style="position:absolute;left:0;text-align:left;margin-left:146pt;margin-top:21.25pt;width:574.5pt;height:2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" stroked="f">
                <v:textbox>
                  <w:txbxContent>
                    <w:p w14:paraId="18DD6B6D" w14:textId="77777777" w:rsidR="0072045A" w:rsidRPr="002A2D1B" w:rsidRDefault="0072045A" w:rsidP="0072045A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D6AF0" w14:textId="3DEEC416" w:rsidR="0072045A" w:rsidRDefault="002A2D1B" w:rsidP="002A2D1B">
      <w:pPr>
        <w:spacing w:after="0" w:line="240" w:lineRule="auto"/>
        <w:ind w:left="360"/>
        <w:rPr>
          <w:b/>
          <w:sz w:val="28"/>
          <w:szCs w:val="28"/>
        </w:rPr>
      </w:pPr>
      <w:proofErr w:type="spellStart"/>
      <w:r w:rsidRPr="007E60EA">
        <w:rPr>
          <w:b/>
          <w:sz w:val="28"/>
          <w:szCs w:val="28"/>
        </w:rPr>
        <w:t>His/Her</w:t>
      </w:r>
      <w:proofErr w:type="spellEnd"/>
      <w:r w:rsidRPr="007E60EA">
        <w:rPr>
          <w:b/>
          <w:sz w:val="28"/>
          <w:szCs w:val="28"/>
        </w:rPr>
        <w:t xml:space="preserve"> address:  </w:t>
      </w:r>
    </w:p>
    <w:p w14:paraId="029C5201" w14:textId="09902F86" w:rsidR="0072045A" w:rsidRDefault="0072045A" w:rsidP="002A2D1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228B9D" wp14:editId="744ECE9E">
                <wp:simplePos x="0" y="0"/>
                <wp:positionH relativeFrom="margin">
                  <wp:posOffset>1339850</wp:posOffset>
                </wp:positionH>
                <wp:positionV relativeFrom="paragraph">
                  <wp:posOffset>155575</wp:posOffset>
                </wp:positionV>
                <wp:extent cx="2241550" cy="311150"/>
                <wp:effectExtent l="0" t="0" r="6350" b="0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FC8B" w14:textId="77777777" w:rsidR="0072045A" w:rsidRPr="002A2D1B" w:rsidRDefault="0072045A" w:rsidP="0072045A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8B9D" id="Text Box 64" o:spid="_x0000_s1041" type="#_x0000_t202" style="position:absolute;left:0;text-align:left;margin-left:105.5pt;margin-top:12.25pt;width:176.5pt;height:2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" stroked="f">
                <v:textbox>
                  <w:txbxContent>
                    <w:p w14:paraId="1D73FC8B" w14:textId="77777777" w:rsidR="0072045A" w:rsidRPr="002A2D1B" w:rsidRDefault="0072045A" w:rsidP="0072045A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841B6" w14:textId="58634666" w:rsidR="0072045A" w:rsidRDefault="008D7086" w:rsidP="008D7086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1A6EBD9" wp14:editId="3A83E7D9">
                <wp:simplePos x="0" y="0"/>
                <wp:positionH relativeFrom="margin">
                  <wp:posOffset>4775200</wp:posOffset>
                </wp:positionH>
                <wp:positionV relativeFrom="paragraph">
                  <wp:posOffset>278130</wp:posOffset>
                </wp:positionV>
                <wp:extent cx="3295650" cy="31115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FEAF" w14:textId="77777777" w:rsidR="0072045A" w:rsidRPr="002A2D1B" w:rsidRDefault="0072045A" w:rsidP="0072045A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EBD9" id="Text Box 69" o:spid="_x0000_s1042" type="#_x0000_t202" style="position:absolute;left:0;text-align:left;margin-left:376pt;margin-top:21.9pt;width:259.5pt;height:2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" stroked="f">
                <v:textbox>
                  <w:txbxContent>
                    <w:p w14:paraId="4341FEAF" w14:textId="77777777" w:rsidR="0072045A" w:rsidRPr="002A2D1B" w:rsidRDefault="0072045A" w:rsidP="0072045A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45A">
        <w:rPr>
          <w:b/>
          <w:sz w:val="28"/>
          <w:szCs w:val="28"/>
        </w:rPr>
        <w:t>P</w:t>
      </w:r>
      <w:r w:rsidR="002A2D1B" w:rsidRPr="007E60EA">
        <w:rPr>
          <w:b/>
          <w:sz w:val="28"/>
          <w:szCs w:val="28"/>
        </w:rPr>
        <w:t xml:space="preserve">ost Code: </w:t>
      </w:r>
    </w:p>
    <w:p w14:paraId="78D49026" w14:textId="79D0C004" w:rsidR="0072045A" w:rsidRPr="007E60EA" w:rsidRDefault="008D7086" w:rsidP="008D7086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A5B5D8" wp14:editId="545C7189">
                <wp:simplePos x="0" y="0"/>
                <wp:positionH relativeFrom="margin">
                  <wp:posOffset>1200150</wp:posOffset>
                </wp:positionH>
                <wp:positionV relativeFrom="paragraph">
                  <wp:posOffset>5715</wp:posOffset>
                </wp:positionV>
                <wp:extent cx="2311400" cy="311150"/>
                <wp:effectExtent l="0" t="0" r="0" b="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C16D" w14:textId="77777777" w:rsidR="0072045A" w:rsidRPr="002A2D1B" w:rsidRDefault="0072045A" w:rsidP="008D7086">
                            <w:pPr>
                              <w:shd w:val="clear" w:color="auto" w:fill="FFFF00"/>
                              <w:ind w:left="-1276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B5D8" id="Text Box 68" o:spid="_x0000_s1043" type="#_x0000_t202" style="position:absolute;left:0;text-align:left;margin-left:94.5pt;margin-top:.45pt;width:182pt;height:2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" stroked="f">
                <v:textbox>
                  <w:txbxContent>
                    <w:p w14:paraId="5A34C16D" w14:textId="77777777" w:rsidR="0072045A" w:rsidRPr="002A2D1B" w:rsidRDefault="0072045A" w:rsidP="008D7086">
                      <w:pPr>
                        <w:shd w:val="clear" w:color="auto" w:fill="FFFF00"/>
                        <w:ind w:left="-1276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45A" w:rsidRPr="007E60EA">
        <w:rPr>
          <w:b/>
          <w:sz w:val="28"/>
          <w:szCs w:val="28"/>
        </w:rPr>
        <w:t>Telephone</w:t>
      </w:r>
      <w:r w:rsidR="0072045A">
        <w:rPr>
          <w:b/>
          <w:sz w:val="28"/>
          <w:szCs w:val="28"/>
        </w:rPr>
        <w:t xml:space="preserve"> </w:t>
      </w:r>
      <w:r w:rsidR="0072045A" w:rsidRPr="007E60EA">
        <w:rPr>
          <w:b/>
          <w:sz w:val="28"/>
          <w:szCs w:val="28"/>
        </w:rPr>
        <w:t xml:space="preserve">Mobile Ph: </w:t>
      </w:r>
      <w:r w:rsidR="0072045A" w:rsidRPr="001563A2">
        <w:rPr>
          <w:b/>
          <w:color w:val="FF0000"/>
          <w:sz w:val="28"/>
          <w:szCs w:val="28"/>
        </w:rPr>
        <w:t xml:space="preserve"> </w:t>
      </w:r>
    </w:p>
    <w:p w14:paraId="0DAAE995" w14:textId="0F6CBE8D" w:rsidR="0072045A" w:rsidRPr="007E60EA" w:rsidRDefault="0072045A" w:rsidP="008D7086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6AA1F5" wp14:editId="7BB9791E">
                <wp:simplePos x="0" y="0"/>
                <wp:positionH relativeFrom="column">
                  <wp:posOffset>1847850</wp:posOffset>
                </wp:positionH>
                <wp:positionV relativeFrom="paragraph">
                  <wp:posOffset>285115</wp:posOffset>
                </wp:positionV>
                <wp:extent cx="7308850" cy="311150"/>
                <wp:effectExtent l="0" t="0" r="6350" b="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4FFF" w14:textId="77777777" w:rsidR="0072045A" w:rsidRPr="002A2D1B" w:rsidRDefault="0072045A" w:rsidP="0072045A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A1F5" id="Text Box 66" o:spid="_x0000_s1044" type="#_x0000_t202" style="position:absolute;left:0;text-align:left;margin-left:145.5pt;margin-top:22.45pt;width:575.5pt;height:2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" stroked="f">
                <v:textbox>
                  <w:txbxContent>
                    <w:p w14:paraId="06474FFF" w14:textId="77777777" w:rsidR="0072045A" w:rsidRPr="002A2D1B" w:rsidRDefault="0072045A" w:rsidP="0072045A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FC2A2" w14:textId="54DFEFB4" w:rsidR="0072045A" w:rsidRPr="0072045A" w:rsidRDefault="0072045A" w:rsidP="0072045A">
      <w:pPr>
        <w:spacing w:after="0" w:line="240" w:lineRule="auto"/>
        <w:ind w:left="360"/>
        <w:rPr>
          <w:iCs/>
        </w:rPr>
      </w:pPr>
      <w:r w:rsidRPr="007E60EA">
        <w:rPr>
          <w:b/>
          <w:sz w:val="28"/>
          <w:szCs w:val="28"/>
        </w:rPr>
        <w:t xml:space="preserve">Email Address:  </w:t>
      </w:r>
    </w:p>
    <w:p w14:paraId="52C7EC87" w14:textId="5E506C62" w:rsidR="0072045A" w:rsidRPr="0072045A" w:rsidRDefault="0072045A" w:rsidP="0072045A">
      <w:pPr>
        <w:rPr>
          <w:b/>
          <w:sz w:val="20"/>
          <w:szCs w:val="20"/>
        </w:rPr>
      </w:pPr>
    </w:p>
    <w:p w14:paraId="490FCD0A" w14:textId="1E368CEA" w:rsidR="002A2D1B" w:rsidRDefault="002A2D1B" w:rsidP="0072045A">
      <w:pPr>
        <w:ind w:firstLine="360"/>
        <w:rPr>
          <w:b/>
          <w:sz w:val="28"/>
          <w:szCs w:val="28"/>
        </w:rPr>
      </w:pPr>
      <w:r w:rsidRPr="0072045A">
        <w:rPr>
          <w:b/>
          <w:sz w:val="28"/>
          <w:szCs w:val="28"/>
          <w:highlight w:val="yellow"/>
        </w:rPr>
        <w:t>Attach details of other supporters.</w:t>
      </w:r>
    </w:p>
    <w:p w14:paraId="22ECB427" w14:textId="1D252480" w:rsidR="0072045A" w:rsidRDefault="0072045A" w:rsidP="0072045A">
      <w:pPr>
        <w:spacing w:after="0" w:line="240" w:lineRule="auto"/>
        <w:rPr>
          <w:b/>
          <w:sz w:val="28"/>
          <w:szCs w:val="28"/>
        </w:rPr>
      </w:pPr>
    </w:p>
    <w:p w14:paraId="581327E6" w14:textId="1535AED1" w:rsidR="0072045A" w:rsidRDefault="0072045A" w:rsidP="0072045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When you have completed this document, p</w:t>
      </w:r>
      <w:r w:rsidRPr="007E60EA">
        <w:rPr>
          <w:b/>
          <w:sz w:val="28"/>
          <w:szCs w:val="28"/>
        </w:rPr>
        <w:t xml:space="preserve">lease </w:t>
      </w:r>
      <w:r w:rsidRPr="002D4C21">
        <w:rPr>
          <w:b/>
          <w:bCs/>
          <w:sz w:val="28"/>
          <w:szCs w:val="28"/>
        </w:rPr>
        <w:t xml:space="preserve">email it </w:t>
      </w:r>
      <w:r>
        <w:rPr>
          <w:b/>
          <w:bCs/>
          <w:sz w:val="28"/>
          <w:szCs w:val="28"/>
        </w:rPr>
        <w:t xml:space="preserve">and all attachments </w:t>
      </w:r>
      <w:r w:rsidRPr="002D4C21">
        <w:rPr>
          <w:b/>
          <w:bCs/>
          <w:sz w:val="28"/>
          <w:szCs w:val="28"/>
        </w:rPr>
        <w:t>to:</w:t>
      </w:r>
      <w:r>
        <w:rPr>
          <w:sz w:val="28"/>
          <w:szCs w:val="28"/>
        </w:rPr>
        <w:t xml:space="preserve">  </w:t>
      </w:r>
      <w:hyperlink r:id="rId12" w:history="1">
        <w:r w:rsidRPr="00622617">
          <w:rPr>
            <w:rStyle w:val="Hyperlink"/>
            <w:sz w:val="28"/>
            <w:szCs w:val="28"/>
          </w:rPr>
          <w:t>seniorsofexcellence@bigpond.com</w:t>
        </w:r>
      </w:hyperlink>
    </w:p>
    <w:p w14:paraId="2A52FF70" w14:textId="1DD84B91" w:rsidR="0072045A" w:rsidRPr="006A4183" w:rsidRDefault="0072045A" w:rsidP="007204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You may also</w:t>
      </w:r>
      <w:r w:rsidRPr="002D4C21">
        <w:rPr>
          <w:b/>
          <w:bCs/>
          <w:sz w:val="28"/>
          <w:szCs w:val="28"/>
        </w:rPr>
        <w:t xml:space="preserve"> </w:t>
      </w:r>
      <w:r w:rsidRPr="007E60EA">
        <w:rPr>
          <w:b/>
          <w:sz w:val="28"/>
          <w:szCs w:val="28"/>
        </w:rPr>
        <w:t xml:space="preserve">post </w:t>
      </w:r>
      <w:r>
        <w:rPr>
          <w:b/>
          <w:sz w:val="28"/>
          <w:szCs w:val="28"/>
        </w:rPr>
        <w:t>it</w:t>
      </w:r>
      <w:r w:rsidRPr="007E60EA">
        <w:rPr>
          <w:b/>
          <w:sz w:val="28"/>
          <w:szCs w:val="28"/>
        </w:rPr>
        <w:t xml:space="preserve"> and all attachments to:</w:t>
      </w:r>
      <w:r w:rsidRPr="007E60EA">
        <w:rPr>
          <w:sz w:val="28"/>
          <w:szCs w:val="28"/>
        </w:rPr>
        <w:t xml:space="preserve">  </w:t>
      </w:r>
    </w:p>
    <w:p w14:paraId="4D1E3F75" w14:textId="77777777" w:rsidR="0072045A" w:rsidRDefault="0072045A" w:rsidP="0072045A">
      <w:pPr>
        <w:ind w:firstLine="720"/>
        <w:rPr>
          <w:sz w:val="28"/>
          <w:szCs w:val="28"/>
        </w:rPr>
      </w:pPr>
      <w:r w:rsidRPr="007E60EA">
        <w:rPr>
          <w:sz w:val="28"/>
          <w:szCs w:val="28"/>
        </w:rPr>
        <w:t xml:space="preserve">The Secretary.  Seniors </w:t>
      </w:r>
      <w:proofErr w:type="gramStart"/>
      <w:r w:rsidRPr="007E60EA">
        <w:rPr>
          <w:sz w:val="28"/>
          <w:szCs w:val="28"/>
        </w:rPr>
        <w:t>Of</w:t>
      </w:r>
      <w:proofErr w:type="gramEnd"/>
      <w:r w:rsidRPr="007E60EA">
        <w:rPr>
          <w:sz w:val="28"/>
          <w:szCs w:val="28"/>
        </w:rPr>
        <w:t xml:space="preserve"> Excellence NT Inc.  P.O. Box 40561 Casuarina NT 0811</w:t>
      </w:r>
      <w:r>
        <w:rPr>
          <w:sz w:val="28"/>
          <w:szCs w:val="28"/>
        </w:rPr>
        <w:t xml:space="preserve">,  </w:t>
      </w:r>
    </w:p>
    <w:p w14:paraId="7AF55E6A" w14:textId="77777777" w:rsidR="0072045A" w:rsidRPr="007E60EA" w:rsidRDefault="0072045A" w:rsidP="0072045A">
      <w:pPr>
        <w:ind w:firstLine="720"/>
        <w:rPr>
          <w:sz w:val="28"/>
          <w:szCs w:val="28"/>
        </w:rPr>
      </w:pPr>
    </w:p>
    <w:p w14:paraId="66A54F29" w14:textId="77777777" w:rsidR="0072045A" w:rsidRPr="0072045A" w:rsidRDefault="0072045A" w:rsidP="007204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045A">
        <w:rPr>
          <w:rFonts w:ascii="Times New Roman" w:hAnsi="Times New Roman" w:cs="Times New Roman"/>
          <w:b/>
          <w:i/>
          <w:iCs/>
          <w:sz w:val="24"/>
          <w:szCs w:val="24"/>
        </w:rPr>
        <w:t>Note:</w:t>
      </w:r>
      <w:r w:rsidRPr="0072045A">
        <w:rPr>
          <w:rFonts w:ascii="Times New Roman" w:hAnsi="Times New Roman" w:cs="Times New Roman"/>
          <w:i/>
          <w:iCs/>
          <w:sz w:val="24"/>
          <w:szCs w:val="24"/>
        </w:rPr>
        <w:t xml:space="preserve"> The information provided on this form </w:t>
      </w:r>
      <w:r w:rsidRPr="00720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 not be used/or shared</w:t>
      </w:r>
      <w:r w:rsidRPr="0072045A"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r w:rsidRPr="0072045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Seniors </w:t>
      </w:r>
      <w:proofErr w:type="gramStart"/>
      <w:r w:rsidRPr="0072045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Of</w:t>
      </w:r>
      <w:proofErr w:type="gramEnd"/>
      <w:r w:rsidRPr="0072045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Excellence NT Inc</w:t>
      </w:r>
      <w:r w:rsidRPr="0072045A">
        <w:rPr>
          <w:rFonts w:ascii="Times New Roman" w:hAnsi="Times New Roman" w:cs="Times New Roman"/>
          <w:i/>
          <w:iCs/>
          <w:sz w:val="24"/>
          <w:szCs w:val="24"/>
        </w:rPr>
        <w:t xml:space="preserve"> without the express permission of those named on this document.  You will be contacted when your nomination has been received and scrutinized. </w:t>
      </w:r>
    </w:p>
    <w:p w14:paraId="6EDACCB5" w14:textId="77777777" w:rsidR="0072045A" w:rsidRDefault="0072045A" w:rsidP="0072045A">
      <w:pPr>
        <w:rPr>
          <w:sz w:val="28"/>
          <w:szCs w:val="28"/>
        </w:rPr>
      </w:pPr>
      <w:r>
        <w:rPr>
          <w:sz w:val="28"/>
          <w:szCs w:val="28"/>
        </w:rPr>
        <w:t>Thank you for your valued nomination.</w:t>
      </w:r>
    </w:p>
    <w:p w14:paraId="5AEC1C69" w14:textId="77777777" w:rsidR="0072045A" w:rsidRPr="007E60EA" w:rsidRDefault="0072045A" w:rsidP="0072045A">
      <w:pPr>
        <w:rPr>
          <w:sz w:val="28"/>
          <w:szCs w:val="28"/>
        </w:rPr>
      </w:pPr>
    </w:p>
    <w:p w14:paraId="2F0ACE46" w14:textId="77777777" w:rsidR="0072045A" w:rsidRDefault="0072045A" w:rsidP="0072045A">
      <w:pPr>
        <w:rPr>
          <w:b/>
          <w:sz w:val="28"/>
          <w:szCs w:val="28"/>
        </w:rPr>
      </w:pPr>
      <w:r w:rsidRPr="007E60EA">
        <w:rPr>
          <w:b/>
          <w:sz w:val="28"/>
          <w:szCs w:val="28"/>
        </w:rPr>
        <w:t>If you are unsure of any aspect of your proposed nomination, please contact us</w:t>
      </w:r>
      <w:r>
        <w:rPr>
          <w:b/>
          <w:sz w:val="28"/>
          <w:szCs w:val="28"/>
        </w:rPr>
        <w:t xml:space="preserve"> at:</w:t>
      </w:r>
      <w:r w:rsidRPr="007E6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hyperlink r:id="rId13" w:history="1">
        <w:r w:rsidRPr="000C4F84">
          <w:rPr>
            <w:rStyle w:val="Hyperlink"/>
            <w:b/>
            <w:sz w:val="28"/>
            <w:szCs w:val="28"/>
          </w:rPr>
          <w:t>seniorsofexcellence@bigpond.com</w:t>
        </w:r>
      </w:hyperlink>
      <w:r w:rsidRPr="007E60EA">
        <w:rPr>
          <w:b/>
          <w:sz w:val="28"/>
          <w:szCs w:val="28"/>
        </w:rPr>
        <w:t xml:space="preserve">    </w:t>
      </w:r>
    </w:p>
    <w:p w14:paraId="4C981D02" w14:textId="77777777" w:rsidR="0072045A" w:rsidRDefault="0072045A" w:rsidP="00720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E60EA"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 xml:space="preserve">mobile phone </w:t>
      </w:r>
      <w:r w:rsidRPr="007E60EA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</w:t>
      </w:r>
      <w:r w:rsidRPr="007E60EA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>chael</w:t>
      </w:r>
      <w:r w:rsidRPr="007E60EA">
        <w:rPr>
          <w:b/>
          <w:sz w:val="28"/>
          <w:szCs w:val="28"/>
        </w:rPr>
        <w:t xml:space="preserve"> Foley OAM, </w:t>
      </w:r>
      <w:proofErr w:type="gramStart"/>
      <w:r w:rsidRPr="007E60EA">
        <w:rPr>
          <w:b/>
          <w:sz w:val="28"/>
          <w:szCs w:val="28"/>
        </w:rPr>
        <w:t>President  -</w:t>
      </w:r>
      <w:proofErr w:type="gramEnd"/>
      <w:r w:rsidRPr="007E60EA">
        <w:rPr>
          <w:b/>
          <w:sz w:val="28"/>
          <w:szCs w:val="28"/>
        </w:rPr>
        <w:t xml:space="preserve"> 0438279244</w:t>
      </w:r>
    </w:p>
    <w:p w14:paraId="029DBDCE" w14:textId="77777777" w:rsidR="0072045A" w:rsidRPr="007E60EA" w:rsidRDefault="0072045A" w:rsidP="0072045A">
      <w:pPr>
        <w:rPr>
          <w:b/>
          <w:sz w:val="28"/>
          <w:szCs w:val="28"/>
        </w:rPr>
      </w:pPr>
    </w:p>
    <w:p w14:paraId="1C9BF7C1" w14:textId="77AB1625" w:rsidR="002A2D1B" w:rsidRPr="008D7086" w:rsidRDefault="0072045A" w:rsidP="008D7086">
      <w:pPr>
        <w:jc w:val="center"/>
        <w:rPr>
          <w:b/>
        </w:rPr>
      </w:pPr>
      <w:r w:rsidRPr="00E34EDB">
        <w:rPr>
          <w:b/>
          <w:noProof/>
        </w:rPr>
        <w:drawing>
          <wp:inline distT="0" distB="0" distL="0" distR="0" wp14:anchorId="6E3E9115" wp14:editId="663F8F83">
            <wp:extent cx="1333500" cy="3810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Pr="00C11DEB">
        <w:rPr>
          <w:b/>
          <w:noProof/>
        </w:rPr>
        <w:drawing>
          <wp:inline distT="0" distB="0" distL="0" distR="0" wp14:anchorId="7150D441" wp14:editId="37B74B34">
            <wp:extent cx="1212850" cy="349250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Pr="006B39FB">
        <w:rPr>
          <w:rFonts w:ascii="Times New Roman" w:eastAsia="Times New Roman" w:hAnsi="Times New Roman"/>
          <w:lang w:val="en-AU" w:eastAsia="en-GB"/>
        </w:rPr>
        <w:fldChar w:fldCharType="begin"/>
      </w:r>
      <w:r w:rsidRPr="006B39FB">
        <w:rPr>
          <w:rFonts w:ascii="Times New Roman" w:eastAsia="Times New Roman" w:hAnsi="Times New Roman"/>
          <w:lang w:val="en-AU" w:eastAsia="en-GB"/>
        </w:rPr>
        <w:instrText xml:space="preserve"> INCLUDEPICTURE "http://nationalflags.com.au/wp-content/uploads/2016/04/logo-2.png" \* MERGEFORMATINET </w:instrText>
      </w:r>
      <w:r w:rsidRPr="006B39FB">
        <w:rPr>
          <w:rFonts w:ascii="Times New Roman" w:eastAsia="Times New Roman" w:hAnsi="Times New Roman"/>
          <w:lang w:val="en-AU" w:eastAsia="en-GB"/>
        </w:rPr>
        <w:fldChar w:fldCharType="separate"/>
      </w:r>
      <w:r w:rsidRPr="00C11DEB">
        <w:rPr>
          <w:rFonts w:ascii="Times New Roman" w:eastAsia="Times New Roman" w:hAnsi="Times New Roman"/>
          <w:noProof/>
          <w:lang w:val="en-AU" w:eastAsia="en-GB"/>
        </w:rPr>
        <w:pict w14:anchorId="44EBA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9" type="#_x0000_t75" alt="National Flags" style="width:106pt;height:28pt;visibility:visible">
            <v:imagedata r:id="rId16" r:href="rId17"/>
          </v:shape>
        </w:pict>
      </w:r>
      <w:r w:rsidRPr="006B39FB">
        <w:rPr>
          <w:rFonts w:ascii="Times New Roman" w:eastAsia="Times New Roman" w:hAnsi="Times New Roman"/>
          <w:lang w:val="en-AU" w:eastAsia="en-GB"/>
        </w:rPr>
        <w:fldChar w:fldCharType="end"/>
      </w:r>
      <w:r>
        <w:rPr>
          <w:rFonts w:ascii="Times New Roman" w:eastAsia="Times New Roman" w:hAnsi="Times New Roman"/>
          <w:lang w:val="en-AU" w:eastAsia="en-GB"/>
        </w:rPr>
        <w:t xml:space="preserve">         </w:t>
      </w:r>
      <w:r w:rsidRPr="00C11DEB">
        <w:rPr>
          <w:b/>
          <w:noProof/>
        </w:rPr>
        <w:drawing>
          <wp:inline distT="0" distB="0" distL="0" distR="0" wp14:anchorId="1F1BF2DA" wp14:editId="675E412C">
            <wp:extent cx="1022350" cy="330200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D1B" w:rsidRPr="008D7086" w:rsidSect="002A2D1B">
      <w:pgSz w:w="15840" w:h="12240" w:orient="landscape"/>
      <w:pgMar w:top="720" w:right="36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6E7" w14:textId="77777777" w:rsidR="002A2D1B" w:rsidRDefault="002A2D1B" w:rsidP="001A0130">
      <w:pPr>
        <w:spacing w:after="0" w:line="240" w:lineRule="auto"/>
      </w:pPr>
      <w:r>
        <w:separator/>
      </w:r>
    </w:p>
  </w:endnote>
  <w:endnote w:type="continuationSeparator" w:id="0">
    <w:p w14:paraId="2383A34E" w14:textId="77777777" w:rsidR="002A2D1B" w:rsidRDefault="002A2D1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E036" w14:textId="77777777" w:rsidR="002A2D1B" w:rsidRDefault="002A2D1B" w:rsidP="001A0130">
      <w:pPr>
        <w:spacing w:after="0" w:line="240" w:lineRule="auto"/>
      </w:pPr>
      <w:r>
        <w:separator/>
      </w:r>
    </w:p>
  </w:footnote>
  <w:footnote w:type="continuationSeparator" w:id="0">
    <w:p w14:paraId="30AA29A2" w14:textId="77777777" w:rsidR="002A2D1B" w:rsidRDefault="002A2D1B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34078"/>
    <w:multiLevelType w:val="hybridMultilevel"/>
    <w:tmpl w:val="A75853C0"/>
    <w:lvl w:ilvl="0" w:tplc="7C2062D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2A2D1B"/>
    <w:rsid w:val="00052502"/>
    <w:rsid w:val="001A0130"/>
    <w:rsid w:val="00232876"/>
    <w:rsid w:val="00267116"/>
    <w:rsid w:val="002A2D1B"/>
    <w:rsid w:val="002F58E0"/>
    <w:rsid w:val="00355DEE"/>
    <w:rsid w:val="003B49EC"/>
    <w:rsid w:val="003D55FB"/>
    <w:rsid w:val="00402433"/>
    <w:rsid w:val="004B47A9"/>
    <w:rsid w:val="004F0368"/>
    <w:rsid w:val="005A20B8"/>
    <w:rsid w:val="005E6FA8"/>
    <w:rsid w:val="006662D2"/>
    <w:rsid w:val="00680FB6"/>
    <w:rsid w:val="00687CFB"/>
    <w:rsid w:val="00696B6E"/>
    <w:rsid w:val="006A5F0E"/>
    <w:rsid w:val="006C28FD"/>
    <w:rsid w:val="0072045A"/>
    <w:rsid w:val="007718C6"/>
    <w:rsid w:val="008045C5"/>
    <w:rsid w:val="00835F7E"/>
    <w:rsid w:val="00866BB6"/>
    <w:rsid w:val="00872D54"/>
    <w:rsid w:val="008D7086"/>
    <w:rsid w:val="009E70CA"/>
    <w:rsid w:val="00BA66C3"/>
    <w:rsid w:val="00CB16D2"/>
    <w:rsid w:val="00CD05DC"/>
    <w:rsid w:val="00CD5B0D"/>
    <w:rsid w:val="00DB3723"/>
    <w:rsid w:val="00DC1831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98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uiPriority w:val="99"/>
    <w:unhideWhenUsed/>
    <w:rsid w:val="002A2D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iorsofexcellence@bigpond.co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eniorsofexcellence@bigpond.com" TargetMode="External"/><Relationship Id="rId17" Type="http://schemas.openxmlformats.org/officeDocument/2006/relationships/image" Target="http://nationalflags.com.au/wp-content/uploads/2016/04/logo-2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iorsofexcellence@bigpond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n%20Eddy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6F637DF694428294C47A0B98DD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1F44-1609-4C0A-8A5B-1F611791DF06}"/>
      </w:docPartPr>
      <w:docPartBody>
        <w:p w:rsidR="00000000" w:rsidRDefault="00D27B43">
          <w:pPr>
            <w:pStyle w:val="7B6F637DF694428294C47A0B98DDEF87"/>
          </w:pPr>
          <w:r w:rsidRPr="00FA3EB3"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43"/>
    <w:rsid w:val="00D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615E49BA04FE39AC1FDF7529DA206">
    <w:name w:val="DBF615E49BA04FE39AC1FDF7529DA206"/>
  </w:style>
  <w:style w:type="paragraph" w:customStyle="1" w:styleId="7B6F637DF694428294C47A0B98DDEF87">
    <w:name w:val="7B6F637DF694428294C47A0B98DDEF87"/>
  </w:style>
  <w:style w:type="paragraph" w:customStyle="1" w:styleId="2EA8FEAEA9AD46CF966531507F172C62">
    <w:name w:val="2EA8FEAEA9AD46CF966531507F172C62"/>
  </w:style>
  <w:style w:type="paragraph" w:customStyle="1" w:styleId="E530F2E9C8684F359586C035895FCB2D">
    <w:name w:val="E530F2E9C8684F359586C035895FCB2D"/>
  </w:style>
  <w:style w:type="paragraph" w:customStyle="1" w:styleId="DC834D3CFD19468E8DB2EB7932400414">
    <w:name w:val="DC834D3CFD19468E8DB2EB7932400414"/>
  </w:style>
  <w:style w:type="paragraph" w:customStyle="1" w:styleId="Labels">
    <w:name w:val="Labels"/>
    <w:basedOn w:val="Normal"/>
    <w:qFormat/>
    <w:rsid w:val="00D27B43"/>
    <w:pPr>
      <w:spacing w:after="0"/>
    </w:pPr>
    <w:rPr>
      <w:rFonts w:eastAsiaTheme="minorHAnsi"/>
      <w:sz w:val="18"/>
      <w:lang w:val="en-US" w:eastAsia="en-US"/>
    </w:rPr>
  </w:style>
  <w:style w:type="paragraph" w:customStyle="1" w:styleId="292E34C1093E48F3B4A0A249AA80119C">
    <w:name w:val="292E34C1093E48F3B4A0A249AA80119C"/>
  </w:style>
  <w:style w:type="paragraph" w:customStyle="1" w:styleId="55ABFD845F9545FB9912B8F9B32FC979">
    <w:name w:val="55ABFD845F9545FB9912B8F9B32FC979"/>
  </w:style>
  <w:style w:type="paragraph" w:customStyle="1" w:styleId="1B3D17C57090474F90F06D2068B59FD2">
    <w:name w:val="1B3D17C57090474F90F06D2068B59FD2"/>
  </w:style>
  <w:style w:type="paragraph" w:customStyle="1" w:styleId="BD6D1F1B67CB4B10AD858408C44D7FB4">
    <w:name w:val="BD6D1F1B67CB4B10AD858408C44D7FB4"/>
  </w:style>
  <w:style w:type="paragraph" w:customStyle="1" w:styleId="2FE1EDE9BFDF4E0284CD19DD5B9F30A6">
    <w:name w:val="2FE1EDE9BFDF4E0284CD19DD5B9F30A6"/>
  </w:style>
  <w:style w:type="paragraph" w:customStyle="1" w:styleId="D16C32D2DDF94BB79357EC2A85CD41E5">
    <w:name w:val="D16C32D2DDF94BB79357EC2A85CD41E5"/>
  </w:style>
  <w:style w:type="paragraph" w:customStyle="1" w:styleId="8649084A9A3F40E8902C1611405109A2">
    <w:name w:val="8649084A9A3F40E8902C1611405109A2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228C794C44504B3E9157EF9BE3905D31">
    <w:name w:val="228C794C44504B3E9157EF9BE3905D31"/>
  </w:style>
  <w:style w:type="paragraph" w:customStyle="1" w:styleId="BE10A924A9364AC98071BE4F49AF0E58">
    <w:name w:val="BE10A924A9364AC98071BE4F49AF0E58"/>
  </w:style>
  <w:style w:type="paragraph" w:customStyle="1" w:styleId="D7279D5BE32349F4950D2279C728F4EB">
    <w:name w:val="D7279D5BE32349F4950D2279C728F4EB"/>
  </w:style>
  <w:style w:type="paragraph" w:customStyle="1" w:styleId="92EAC16039414D04927E8BB2D30A569F">
    <w:name w:val="92EAC16039414D04927E8BB2D30A569F"/>
  </w:style>
  <w:style w:type="paragraph" w:customStyle="1" w:styleId="8A4D43152CC44B278C2D1AE3AE2916DE">
    <w:name w:val="8A4D43152CC44B278C2D1AE3AE2916DE"/>
  </w:style>
  <w:style w:type="paragraph" w:customStyle="1" w:styleId="3287157EA4F546C4AC74CB3343BCC486">
    <w:name w:val="3287157EA4F546C4AC74CB3343BCC486"/>
  </w:style>
  <w:style w:type="paragraph" w:customStyle="1" w:styleId="2B3469DB3B2C4310B2B05BF72071047A">
    <w:name w:val="2B3469DB3B2C4310B2B05BF72071047A"/>
  </w:style>
  <w:style w:type="paragraph" w:customStyle="1" w:styleId="3643E0CFC33B4F95917F9CF683C1DB13">
    <w:name w:val="3643E0CFC33B4F95917F9CF683C1DB13"/>
  </w:style>
  <w:style w:type="paragraph" w:customStyle="1" w:styleId="43FB89BAA73946869696536F4F787414">
    <w:name w:val="43FB89BAA73946869696536F4F787414"/>
  </w:style>
  <w:style w:type="paragraph" w:customStyle="1" w:styleId="57D36D0C95124DDCB46B0157C8FFBCB6">
    <w:name w:val="57D36D0C95124DDCB46B0157C8FFBCB6"/>
  </w:style>
  <w:style w:type="paragraph" w:customStyle="1" w:styleId="535E62038EBF473B83CCB5B3380B08B0">
    <w:name w:val="535E62038EBF473B83CCB5B3380B08B0"/>
  </w:style>
  <w:style w:type="paragraph" w:customStyle="1" w:styleId="E21220159C2A4D2A9CF9420C227E055B">
    <w:name w:val="E21220159C2A4D2A9CF9420C227E055B"/>
  </w:style>
  <w:style w:type="paragraph" w:customStyle="1" w:styleId="5EB7CDE5D02F4E608FB500558C4A504C">
    <w:name w:val="5EB7CDE5D02F4E608FB500558C4A504C"/>
  </w:style>
  <w:style w:type="paragraph" w:customStyle="1" w:styleId="14F1689B57244F618C36EE3267990F92">
    <w:name w:val="14F1689B57244F618C36EE3267990F92"/>
  </w:style>
  <w:style w:type="paragraph" w:customStyle="1" w:styleId="6393A7C991B1457D9CFCFB3EA282D52C">
    <w:name w:val="6393A7C991B1457D9CFCFB3EA282D52C"/>
  </w:style>
  <w:style w:type="paragraph" w:customStyle="1" w:styleId="54336661881C4977A80F472C285C8081">
    <w:name w:val="54336661881C4977A80F472C285C8081"/>
  </w:style>
  <w:style w:type="paragraph" w:customStyle="1" w:styleId="036E8FE78DC4461A9E35CE037BFC71F5">
    <w:name w:val="036E8FE78DC4461A9E35CE037BFC71F5"/>
  </w:style>
  <w:style w:type="paragraph" w:customStyle="1" w:styleId="5A3C5C1A3F7945D292D8635BC38C23E3">
    <w:name w:val="5A3C5C1A3F7945D292D8635BC38C23E3"/>
    <w:rsid w:val="00D27B43"/>
  </w:style>
  <w:style w:type="paragraph" w:customStyle="1" w:styleId="1C2975A494A24BAAA11640CFB2A4CEA7">
    <w:name w:val="1C2975A494A24BAAA11640CFB2A4CEA7"/>
    <w:rsid w:val="00D27B43"/>
  </w:style>
  <w:style w:type="paragraph" w:customStyle="1" w:styleId="3A4F865DABC8493FB0CA9F37C4FD4DDA">
    <w:name w:val="3A4F865DABC8493FB0CA9F37C4FD4DDA"/>
    <w:rsid w:val="00D27B43"/>
  </w:style>
  <w:style w:type="paragraph" w:customStyle="1" w:styleId="098DD82BB62A42ACB3E330E6A0E874F1">
    <w:name w:val="098DD82BB62A42ACB3E330E6A0E874F1"/>
    <w:rsid w:val="00D27B43"/>
  </w:style>
  <w:style w:type="paragraph" w:customStyle="1" w:styleId="D402CC3D6A3845DF87B64A444054C387">
    <w:name w:val="D402CC3D6A3845DF87B64A444054C387"/>
    <w:rsid w:val="00D27B43"/>
  </w:style>
  <w:style w:type="paragraph" w:customStyle="1" w:styleId="CFE6D7DC21F249D6939A5932E6AC0796">
    <w:name w:val="CFE6D7DC21F249D6939A5932E6AC0796"/>
    <w:rsid w:val="00D27B43"/>
  </w:style>
  <w:style w:type="paragraph" w:customStyle="1" w:styleId="F6611A2C1056491993C0503EE80CFBD1">
    <w:name w:val="F6611A2C1056491993C0503EE80CFBD1"/>
    <w:rsid w:val="00D27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2020-07-21T01:02:00Z</dcterms:created>
  <dcterms:modified xsi:type="dcterms:W3CDTF">2020-07-21T01:02:00Z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