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31F" w14:textId="0F5602B9" w:rsidR="00E3286D" w:rsidRPr="00740F9D" w:rsidRDefault="00E3286D" w:rsidP="003B49EC">
      <w:pPr>
        <w:rPr>
          <w:lang w:val="en-GB"/>
        </w:rPr>
      </w:pPr>
    </w:p>
    <w:p w14:paraId="3A95B00D" w14:textId="0D7CAB1D" w:rsidR="002A2D1B" w:rsidRPr="00F55B40" w:rsidRDefault="002A2D1B" w:rsidP="00740F9D">
      <w:pPr>
        <w:pStyle w:val="Heading1"/>
        <w:ind w:left="567"/>
        <w:rPr>
          <w:rFonts w:ascii="Cambria" w:hAnsi="Cambria"/>
          <w:color w:val="000000" w:themeColor="text1"/>
          <w:lang w:val="en-GB"/>
        </w:rPr>
      </w:pPr>
      <w:r w:rsidRPr="00F55B40">
        <w:rPr>
          <w:rFonts w:ascii="Cambria" w:hAnsi="Cambria"/>
          <w:color w:val="000000" w:themeColor="text1"/>
          <w:lang w:val="en-GB"/>
        </w:rPr>
        <w:t xml:space="preserve">Closing Date </w:t>
      </w:r>
      <w:r w:rsidR="00200587" w:rsidRPr="00F55B40">
        <w:rPr>
          <w:rFonts w:ascii="Cambria" w:hAnsi="Cambria"/>
          <w:color w:val="000000" w:themeColor="text1"/>
          <w:lang w:val="en-GB"/>
        </w:rPr>
        <w:t>f</w:t>
      </w:r>
      <w:r w:rsidRPr="00F55B40">
        <w:rPr>
          <w:rFonts w:ascii="Cambria" w:hAnsi="Cambria"/>
          <w:color w:val="000000" w:themeColor="text1"/>
          <w:lang w:val="en-GB"/>
        </w:rPr>
        <w:t>or Nominations – Last week in July</w:t>
      </w:r>
    </w:p>
    <w:p w14:paraId="6D74DB4F" w14:textId="7449A4C9" w:rsidR="00E3286D" w:rsidRPr="00740F9D" w:rsidRDefault="00F55B40" w:rsidP="00200587">
      <w:pPr>
        <w:pStyle w:val="Heading1"/>
        <w:ind w:left="567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Important information about completing this form</w:t>
      </w:r>
      <w:r w:rsidR="00200587" w:rsidRPr="00740F9D">
        <w:rPr>
          <w:rFonts w:ascii="Cambria" w:hAnsi="Cambria"/>
          <w:lang w:val="en-GB"/>
        </w:rPr>
        <w:t>:</w:t>
      </w:r>
    </w:p>
    <w:p w14:paraId="5C555523" w14:textId="77777777" w:rsidR="00740F9D" w:rsidRDefault="002A2D1B" w:rsidP="00200587">
      <w:pPr>
        <w:pStyle w:val="Header"/>
        <w:ind w:left="567"/>
        <w:rPr>
          <w:rFonts w:ascii="Cambria" w:hAnsi="Cambria"/>
          <w:sz w:val="28"/>
          <w:szCs w:val="28"/>
          <w:lang w:val="en-GB"/>
        </w:rPr>
      </w:pPr>
      <w:r w:rsidRPr="00740F9D">
        <w:rPr>
          <w:rFonts w:ascii="Cambria" w:hAnsi="Cambria"/>
          <w:sz w:val="28"/>
          <w:szCs w:val="28"/>
          <w:lang w:val="en-GB"/>
        </w:rPr>
        <w:t xml:space="preserve">Save form to your computer, add the required information </w:t>
      </w:r>
      <w:r w:rsidRPr="00740F9D">
        <w:rPr>
          <w:rFonts w:ascii="Cambria" w:hAnsi="Cambria"/>
          <w:highlight w:val="yellow"/>
          <w:lang w:val="en-GB"/>
        </w:rPr>
        <w:t>(highlighted in YELLOW)</w:t>
      </w:r>
      <w:r w:rsidRPr="00740F9D">
        <w:rPr>
          <w:rFonts w:ascii="Cambria" w:hAnsi="Cambria"/>
          <w:sz w:val="28"/>
          <w:szCs w:val="28"/>
          <w:lang w:val="en-GB"/>
        </w:rPr>
        <w:t xml:space="preserve"> save again, then email to </w:t>
      </w:r>
      <w:hyperlink r:id="rId10" w:history="1">
        <w:r w:rsidR="00200587" w:rsidRPr="00740F9D">
          <w:rPr>
            <w:rStyle w:val="Hyperlink"/>
            <w:rFonts w:ascii="Cambria" w:hAnsi="Cambria"/>
            <w:sz w:val="28"/>
            <w:szCs w:val="28"/>
            <w:lang w:val="en-GB"/>
          </w:rPr>
          <w:t>seniorsofexcellencent@gmail.com</w:t>
        </w:r>
      </w:hyperlink>
      <w:r w:rsidRPr="00740F9D">
        <w:rPr>
          <w:rFonts w:ascii="Cambria" w:hAnsi="Cambria"/>
          <w:sz w:val="28"/>
          <w:szCs w:val="28"/>
          <w:lang w:val="en-GB"/>
        </w:rPr>
        <w:t xml:space="preserve">. </w:t>
      </w:r>
    </w:p>
    <w:p w14:paraId="0B6CDE18" w14:textId="77777777" w:rsidR="00740F9D" w:rsidRDefault="00740F9D" w:rsidP="00200587">
      <w:pPr>
        <w:pStyle w:val="Header"/>
        <w:ind w:left="567"/>
        <w:rPr>
          <w:rFonts w:ascii="Cambria" w:hAnsi="Cambria"/>
          <w:sz w:val="28"/>
          <w:szCs w:val="28"/>
          <w:lang w:val="en-GB"/>
        </w:rPr>
      </w:pPr>
    </w:p>
    <w:p w14:paraId="1297838F" w14:textId="50B002EB" w:rsidR="002A2D1B" w:rsidRPr="00F55B40" w:rsidRDefault="002A2D1B" w:rsidP="00F55B40">
      <w:pPr>
        <w:ind w:left="567"/>
        <w:rPr>
          <w:rFonts w:ascii="Cambria" w:hAnsi="Cambria"/>
          <w:b/>
          <w:sz w:val="28"/>
          <w:szCs w:val="28"/>
          <w:lang w:val="en-GB"/>
        </w:rPr>
      </w:pPr>
      <w:r w:rsidRPr="00F55B40">
        <w:rPr>
          <w:rFonts w:ascii="Cambria" w:hAnsi="Cambria"/>
          <w:b/>
          <w:sz w:val="28"/>
          <w:szCs w:val="28"/>
          <w:lang w:val="en-GB"/>
        </w:rPr>
        <w:t>Make sure you place a read receipt on your email.</w:t>
      </w:r>
    </w:p>
    <w:p w14:paraId="7DF52F26" w14:textId="77777777" w:rsidR="00F55B40" w:rsidRDefault="00F55B40" w:rsidP="00200587">
      <w:pPr>
        <w:ind w:left="567"/>
        <w:rPr>
          <w:rFonts w:ascii="Cambria" w:hAnsi="Cambria"/>
          <w:b/>
          <w:sz w:val="28"/>
          <w:szCs w:val="28"/>
          <w:lang w:val="en-GB"/>
        </w:rPr>
      </w:pPr>
    </w:p>
    <w:p w14:paraId="5A2D6132" w14:textId="361FD32D" w:rsidR="002A2D1B" w:rsidRPr="00740F9D" w:rsidRDefault="002A2D1B" w:rsidP="00200587">
      <w:pPr>
        <w:ind w:left="567"/>
        <w:rPr>
          <w:rFonts w:ascii="Cambria" w:hAnsi="Cambria"/>
          <w:b/>
          <w:sz w:val="28"/>
          <w:szCs w:val="28"/>
          <w:lang w:val="en-GB"/>
        </w:rPr>
      </w:pPr>
      <w:r w:rsidRPr="00740F9D">
        <w:rPr>
          <w:rFonts w:ascii="Cambria" w:hAnsi="Cambria"/>
          <w:b/>
          <w:sz w:val="28"/>
          <w:szCs w:val="28"/>
          <w:lang w:val="en-GB"/>
        </w:rPr>
        <w:t xml:space="preserve">Note: Please read this nomination form carefully before completing all details. </w:t>
      </w:r>
    </w:p>
    <w:p w14:paraId="19F6A0D8" w14:textId="790F3AD8" w:rsidR="002A2D1B" w:rsidRPr="00740F9D" w:rsidRDefault="002A2D1B" w:rsidP="00200587">
      <w:pPr>
        <w:ind w:left="567"/>
        <w:rPr>
          <w:rFonts w:ascii="Cambria" w:hAnsi="Cambria"/>
          <w:sz w:val="28"/>
          <w:szCs w:val="28"/>
          <w:lang w:val="en-GB"/>
        </w:rPr>
      </w:pPr>
      <w:r w:rsidRPr="00740F9D">
        <w:rPr>
          <w:rFonts w:ascii="Cambria" w:hAnsi="Cambria"/>
          <w:sz w:val="28"/>
          <w:szCs w:val="28"/>
          <w:lang w:val="en-GB"/>
        </w:rPr>
        <w:t xml:space="preserve">Your nomination will be based upon but not limited to, the information pertaining to the </w:t>
      </w:r>
      <w:r w:rsidRPr="00740F9D">
        <w:rPr>
          <w:rFonts w:ascii="Cambria" w:hAnsi="Cambria"/>
          <w:b/>
          <w:bCs/>
          <w:sz w:val="28"/>
          <w:szCs w:val="28"/>
          <w:lang w:val="en-GB"/>
        </w:rPr>
        <w:t>significant voluntary activities</w:t>
      </w:r>
      <w:r w:rsidRPr="00740F9D">
        <w:rPr>
          <w:rFonts w:ascii="Cambria" w:hAnsi="Cambria"/>
          <w:sz w:val="28"/>
          <w:szCs w:val="28"/>
          <w:lang w:val="en-GB"/>
        </w:rPr>
        <w:t xml:space="preserve"> that </w:t>
      </w:r>
      <w:r w:rsidR="00740F9D">
        <w:rPr>
          <w:rFonts w:ascii="Cambria" w:hAnsi="Cambria"/>
          <w:sz w:val="28"/>
          <w:szCs w:val="28"/>
          <w:lang w:val="en-GB"/>
        </w:rPr>
        <w:t>the nominee has</w:t>
      </w:r>
      <w:r w:rsidRPr="00740F9D">
        <w:rPr>
          <w:rFonts w:ascii="Cambria" w:hAnsi="Cambria"/>
          <w:sz w:val="28"/>
          <w:szCs w:val="28"/>
          <w:lang w:val="en-GB"/>
        </w:rPr>
        <w:t xml:space="preserve"> undertaken within the community including community service organisations, charities, other community groups or foundations; significantly attending to the welfare of others less well off or in times of </w:t>
      </w:r>
      <w:proofErr w:type="gramStart"/>
      <w:r w:rsidRPr="00740F9D">
        <w:rPr>
          <w:rFonts w:ascii="Cambria" w:hAnsi="Cambria"/>
          <w:sz w:val="28"/>
          <w:szCs w:val="28"/>
          <w:lang w:val="en-GB"/>
        </w:rPr>
        <w:t>need;  acts</w:t>
      </w:r>
      <w:proofErr w:type="gramEnd"/>
      <w:r w:rsidRPr="00740F9D">
        <w:rPr>
          <w:rFonts w:ascii="Cambria" w:hAnsi="Cambria"/>
          <w:sz w:val="28"/>
          <w:szCs w:val="28"/>
          <w:lang w:val="en-GB"/>
        </w:rPr>
        <w:t xml:space="preserve"> of valo</w:t>
      </w:r>
      <w:r w:rsidR="00F55B40">
        <w:rPr>
          <w:rFonts w:ascii="Cambria" w:hAnsi="Cambria"/>
          <w:sz w:val="28"/>
          <w:szCs w:val="28"/>
          <w:lang w:val="en-GB"/>
        </w:rPr>
        <w:t>u</w:t>
      </w:r>
      <w:r w:rsidRPr="00740F9D">
        <w:rPr>
          <w:rFonts w:ascii="Cambria" w:hAnsi="Cambria"/>
          <w:sz w:val="28"/>
          <w:szCs w:val="28"/>
          <w:lang w:val="en-GB"/>
        </w:rPr>
        <w:t xml:space="preserve">r or humanitarianism and more. Such activities would include those current as well as those of past years. </w:t>
      </w:r>
    </w:p>
    <w:p w14:paraId="2585449B" w14:textId="77777777" w:rsidR="002A2D1B" w:rsidRPr="00740F9D" w:rsidRDefault="002A2D1B" w:rsidP="00200587">
      <w:pPr>
        <w:ind w:left="567"/>
        <w:rPr>
          <w:rFonts w:ascii="Cambria" w:hAnsi="Cambria"/>
          <w:sz w:val="28"/>
          <w:szCs w:val="28"/>
          <w:lang w:val="en-GB"/>
        </w:rPr>
      </w:pPr>
    </w:p>
    <w:p w14:paraId="04A5A263" w14:textId="421EC1C9" w:rsidR="002A2D1B" w:rsidRPr="00740F9D" w:rsidRDefault="002A2D1B" w:rsidP="00200587">
      <w:pPr>
        <w:ind w:left="567"/>
        <w:rPr>
          <w:rFonts w:ascii="Cambria" w:hAnsi="Cambria"/>
          <w:b/>
          <w:sz w:val="28"/>
          <w:szCs w:val="28"/>
          <w:lang w:val="en-GB"/>
        </w:rPr>
      </w:pPr>
      <w:r w:rsidRPr="00740F9D">
        <w:rPr>
          <w:rFonts w:ascii="Cambria" w:hAnsi="Cambria"/>
          <w:b/>
          <w:sz w:val="28"/>
          <w:szCs w:val="28"/>
          <w:lang w:val="en-GB"/>
        </w:rPr>
        <w:t>Principal Requirements</w:t>
      </w:r>
      <w:r w:rsidR="00F55B40">
        <w:rPr>
          <w:rFonts w:ascii="Cambria" w:hAnsi="Cambria"/>
          <w:b/>
          <w:sz w:val="28"/>
          <w:szCs w:val="28"/>
          <w:lang w:val="en-GB"/>
        </w:rPr>
        <w:t>:</w:t>
      </w:r>
    </w:p>
    <w:p w14:paraId="61536CA8" w14:textId="77777777" w:rsidR="002A2D1B" w:rsidRPr="00740F9D" w:rsidRDefault="002A2D1B" w:rsidP="00740F9D">
      <w:pPr>
        <w:pStyle w:val="ListParagraph"/>
        <w:numPr>
          <w:ilvl w:val="0"/>
          <w:numId w:val="4"/>
        </w:numPr>
        <w:spacing w:after="240"/>
        <w:ind w:left="1134" w:hanging="567"/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 xml:space="preserve">Your Nominee must be 65 years of age or older at the time of Nominations Closing. A date of birth is mandatory. </w:t>
      </w:r>
    </w:p>
    <w:p w14:paraId="587C47D0" w14:textId="77777777" w:rsidR="002A2D1B" w:rsidRPr="00740F9D" w:rsidRDefault="002A2D1B" w:rsidP="00740F9D">
      <w:pPr>
        <w:pStyle w:val="ListParagraph"/>
        <w:numPr>
          <w:ilvl w:val="0"/>
          <w:numId w:val="4"/>
        </w:numPr>
        <w:spacing w:after="240"/>
        <w:ind w:left="1134" w:hanging="567"/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 xml:space="preserve">Please ensure your nomination is based on the voluntary work that he/she has contributed to the Northern Territory community in which he/she resides. </w:t>
      </w:r>
    </w:p>
    <w:p w14:paraId="32DBEE26" w14:textId="1B2009E1" w:rsidR="002A2D1B" w:rsidRPr="00740F9D" w:rsidRDefault="002A2D1B" w:rsidP="00740F9D">
      <w:pPr>
        <w:pStyle w:val="ListParagraph"/>
        <w:numPr>
          <w:ilvl w:val="0"/>
          <w:numId w:val="4"/>
        </w:numPr>
        <w:spacing w:after="240"/>
        <w:ind w:left="1134" w:hanging="567"/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 xml:space="preserve">A seconder to your nomination is </w:t>
      </w:r>
      <w:r w:rsidRPr="00740F9D">
        <w:rPr>
          <w:rFonts w:ascii="Cambria" w:hAnsi="Cambria"/>
          <w:bCs/>
          <w:color w:val="FF0000"/>
          <w:sz w:val="28"/>
          <w:szCs w:val="28"/>
          <w:u w:val="single"/>
          <w:lang w:val="en-GB"/>
        </w:rPr>
        <w:t>mandatory</w:t>
      </w:r>
      <w:r w:rsidRPr="00740F9D">
        <w:rPr>
          <w:rFonts w:ascii="Cambria" w:hAnsi="Cambria"/>
          <w:bCs/>
          <w:sz w:val="28"/>
          <w:szCs w:val="28"/>
          <w:lang w:val="en-GB"/>
        </w:rPr>
        <w:t>. The names of other supporters may be included. Addresses/Emails/Phone N</w:t>
      </w:r>
      <w:r w:rsidR="00740F9D">
        <w:rPr>
          <w:rFonts w:ascii="Cambria" w:hAnsi="Cambria"/>
          <w:bCs/>
          <w:sz w:val="28"/>
          <w:szCs w:val="28"/>
          <w:lang w:val="en-GB"/>
        </w:rPr>
        <w:t>umbers</w:t>
      </w:r>
      <w:r w:rsidRPr="00740F9D">
        <w:rPr>
          <w:rFonts w:ascii="Cambria" w:hAnsi="Cambria"/>
          <w:bCs/>
          <w:sz w:val="28"/>
          <w:szCs w:val="28"/>
          <w:lang w:val="en-GB"/>
        </w:rPr>
        <w:t xml:space="preserve"> required.</w:t>
      </w:r>
    </w:p>
    <w:p w14:paraId="3A4BFDC0" w14:textId="5C7F5991" w:rsidR="002A2D1B" w:rsidRPr="00740F9D" w:rsidRDefault="002A2D1B" w:rsidP="00740F9D">
      <w:pPr>
        <w:pStyle w:val="ListParagraph"/>
        <w:numPr>
          <w:ilvl w:val="0"/>
          <w:numId w:val="4"/>
        </w:numPr>
        <w:spacing w:after="240"/>
        <w:ind w:left="1134" w:hanging="567"/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highlight w:val="cyan"/>
          <w:lang w:val="en-GB"/>
        </w:rPr>
        <w:t>Attach any documents pertaining to/supporting your nomination, to this form.</w:t>
      </w:r>
      <w:r w:rsidRPr="00740F9D">
        <w:rPr>
          <w:rFonts w:ascii="Cambria" w:hAnsi="Cambria"/>
          <w:bCs/>
          <w:sz w:val="28"/>
          <w:szCs w:val="28"/>
          <w:lang w:val="en-GB"/>
        </w:rPr>
        <w:t xml:space="preserve"> The more information you provide, the easier it is for us to determine the validity of your nomination. We thank you for your support.</w:t>
      </w:r>
    </w:p>
    <w:p w14:paraId="4CAC7B76" w14:textId="77777777" w:rsidR="00C13CC4" w:rsidRPr="00740F9D" w:rsidRDefault="00C13CC4" w:rsidP="00200587">
      <w:pPr>
        <w:ind w:left="567"/>
        <w:rPr>
          <w:b/>
          <w:color w:val="FF0000"/>
          <w:sz w:val="28"/>
          <w:szCs w:val="28"/>
          <w:u w:val="single"/>
          <w:lang w:val="en-GB"/>
        </w:rPr>
      </w:pPr>
      <w:r w:rsidRPr="00740F9D">
        <w:rPr>
          <w:b/>
          <w:color w:val="FF0000"/>
          <w:sz w:val="28"/>
          <w:szCs w:val="28"/>
          <w:u w:val="single"/>
          <w:lang w:val="en-GB"/>
        </w:rPr>
        <w:br w:type="page"/>
      </w:r>
    </w:p>
    <w:p w14:paraId="477019DA" w14:textId="1E0F3F02" w:rsidR="002A2D1B" w:rsidRPr="00740F9D" w:rsidRDefault="00052502" w:rsidP="00C13CC4">
      <w:pPr>
        <w:pStyle w:val="Heading1"/>
        <w:rPr>
          <w:rFonts w:ascii="Cambria" w:hAnsi="Cambria"/>
          <w:color w:val="FF0000"/>
          <w:lang w:val="en-GB"/>
        </w:rPr>
      </w:pPr>
      <w:r w:rsidRPr="00740F9D">
        <w:rPr>
          <w:rFonts w:ascii="Cambria" w:hAnsi="Cambria"/>
          <w:lang w:val="en-GB"/>
        </w:rPr>
        <w:lastRenderedPageBreak/>
        <w:t xml:space="preserve">Information about the person you are NOMINATING </w:t>
      </w:r>
      <w:r w:rsidR="00B6315A" w:rsidRPr="00740F9D">
        <w:rPr>
          <w:rFonts w:ascii="Cambria" w:hAnsi="Cambria"/>
          <w:color w:val="FF0000"/>
          <w:sz w:val="24"/>
          <w:szCs w:val="24"/>
          <w:u w:val="single"/>
          <w:lang w:val="en-GB"/>
        </w:rPr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56CB" w:rsidRPr="00740F9D" w14:paraId="22FFE81F" w14:textId="77777777" w:rsidTr="00E6347A">
        <w:tc>
          <w:tcPr>
            <w:tcW w:w="5395" w:type="dxa"/>
          </w:tcPr>
          <w:p w14:paraId="40DA9C0F" w14:textId="65D5895B" w:rsidR="00D956CB" w:rsidRPr="00F55B40" w:rsidRDefault="00D956CB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Date of this </w:t>
            </w:r>
            <w:r w:rsidR="00E6347A"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n</w:t>
            </w: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omination:</w:t>
            </w:r>
          </w:p>
          <w:p w14:paraId="7A829343" w14:textId="1DA1CB5C" w:rsidR="00E6347A" w:rsidRPr="00740F9D" w:rsidRDefault="00E6347A" w:rsidP="00E6347A">
            <w:pPr>
              <w:spacing w:before="40" w:after="40"/>
              <w:rPr>
                <w:rFonts w:ascii="Cambria" w:hAnsi="Cambria"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sz w:val="24"/>
                <w:szCs w:val="24"/>
                <w:lang w:val="en-GB"/>
              </w:rPr>
              <w:t>For inclusion in the current round of awards</w:t>
            </w:r>
          </w:p>
        </w:tc>
        <w:tc>
          <w:tcPr>
            <w:tcW w:w="5395" w:type="dxa"/>
            <w:shd w:val="clear" w:color="auto" w:fill="FFFF00"/>
          </w:tcPr>
          <w:p w14:paraId="7E5877FC" w14:textId="3B68EA37" w:rsidR="00D956CB" w:rsidRPr="00740F9D" w:rsidRDefault="00D956CB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D956CB" w:rsidRPr="00740F9D" w14:paraId="06B30202" w14:textId="77777777" w:rsidTr="00E6347A">
        <w:tc>
          <w:tcPr>
            <w:tcW w:w="5395" w:type="dxa"/>
          </w:tcPr>
          <w:p w14:paraId="4E78C48D" w14:textId="714EB1B5" w:rsidR="00D956CB" w:rsidRPr="00F55B40" w:rsidRDefault="00D956CB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Full Name of the person you are nominating:</w:t>
            </w:r>
          </w:p>
        </w:tc>
        <w:tc>
          <w:tcPr>
            <w:tcW w:w="5395" w:type="dxa"/>
            <w:shd w:val="clear" w:color="auto" w:fill="FFFF00"/>
          </w:tcPr>
          <w:p w14:paraId="0A194685" w14:textId="63A91DEF" w:rsidR="00D956CB" w:rsidRPr="00740F9D" w:rsidRDefault="00D956CB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D956CB" w:rsidRPr="00740F9D" w14:paraId="057A7D43" w14:textId="77777777" w:rsidTr="00E6347A">
        <w:tc>
          <w:tcPr>
            <w:tcW w:w="5395" w:type="dxa"/>
          </w:tcPr>
          <w:p w14:paraId="1C60C837" w14:textId="7B782D04" w:rsidR="00D956CB" w:rsidRPr="00F55B40" w:rsidRDefault="00D956CB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Nominee’s </w:t>
            </w:r>
            <w:r w:rsidR="00E6347A"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d</w:t>
            </w: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ate of </w:t>
            </w:r>
            <w:r w:rsidR="00E6347A"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b</w:t>
            </w: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irth:</w:t>
            </w:r>
          </w:p>
        </w:tc>
        <w:tc>
          <w:tcPr>
            <w:tcW w:w="5395" w:type="dxa"/>
            <w:shd w:val="clear" w:color="auto" w:fill="FFFF00"/>
          </w:tcPr>
          <w:p w14:paraId="47EDB661" w14:textId="03719DB1" w:rsidR="00D956CB" w:rsidRPr="00740F9D" w:rsidRDefault="00D956CB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D956CB" w:rsidRPr="00740F9D" w14:paraId="51B166A6" w14:textId="77777777" w:rsidTr="00E6347A">
        <w:tc>
          <w:tcPr>
            <w:tcW w:w="5395" w:type="dxa"/>
          </w:tcPr>
          <w:p w14:paraId="79091DA2" w14:textId="0D92ED7C" w:rsidR="00D956CB" w:rsidRPr="00F55B40" w:rsidRDefault="00E6347A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Nominees postal address:</w:t>
            </w:r>
          </w:p>
          <w:p w14:paraId="17D0D83E" w14:textId="77777777" w:rsidR="00E6347A" w:rsidRPr="00F55B40" w:rsidRDefault="00E6347A" w:rsidP="00E6347A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Address Line 1:</w:t>
            </w:r>
          </w:p>
          <w:p w14:paraId="16CD60CE" w14:textId="77777777" w:rsidR="00E6347A" w:rsidRPr="00F55B40" w:rsidRDefault="00E6347A" w:rsidP="00E6347A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 xml:space="preserve">Address Line 2: </w:t>
            </w:r>
          </w:p>
          <w:p w14:paraId="47241488" w14:textId="3EAF3CD5" w:rsidR="00E6347A" w:rsidRPr="00740F9D" w:rsidRDefault="00E6347A" w:rsidP="00E6347A">
            <w:pPr>
              <w:spacing w:before="40" w:after="40"/>
              <w:jc w:val="right"/>
              <w:rPr>
                <w:rFonts w:ascii="Cambria" w:hAnsi="Cambria"/>
                <w:b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Post Code:</w:t>
            </w:r>
          </w:p>
        </w:tc>
        <w:tc>
          <w:tcPr>
            <w:tcW w:w="5395" w:type="dxa"/>
            <w:shd w:val="clear" w:color="auto" w:fill="FFFF00"/>
          </w:tcPr>
          <w:p w14:paraId="4E349127" w14:textId="10B2569E" w:rsidR="00E6347A" w:rsidRPr="00740F9D" w:rsidRDefault="00E6347A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E6347A" w:rsidRPr="00740F9D" w14:paraId="0CC91263" w14:textId="77777777" w:rsidTr="00E6347A">
        <w:tc>
          <w:tcPr>
            <w:tcW w:w="5395" w:type="dxa"/>
          </w:tcPr>
          <w:p w14:paraId="7D4C260B" w14:textId="26858519" w:rsidR="00E6347A" w:rsidRPr="00F55B40" w:rsidRDefault="00E6347A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Nominee’s email address:</w:t>
            </w:r>
          </w:p>
        </w:tc>
        <w:tc>
          <w:tcPr>
            <w:tcW w:w="5395" w:type="dxa"/>
            <w:shd w:val="clear" w:color="auto" w:fill="FFFF00"/>
          </w:tcPr>
          <w:p w14:paraId="6D5C662F" w14:textId="77777777" w:rsidR="00E6347A" w:rsidRPr="00740F9D" w:rsidRDefault="00E6347A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E6347A" w:rsidRPr="00740F9D" w14:paraId="7CC5827E" w14:textId="77777777" w:rsidTr="00E6347A">
        <w:tc>
          <w:tcPr>
            <w:tcW w:w="5395" w:type="dxa"/>
          </w:tcPr>
          <w:p w14:paraId="7DC0C9CD" w14:textId="5CB1B650" w:rsidR="00E6347A" w:rsidRPr="00F55B40" w:rsidRDefault="00E6347A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Nominee’s mobile phone number:</w:t>
            </w:r>
          </w:p>
        </w:tc>
        <w:tc>
          <w:tcPr>
            <w:tcW w:w="5395" w:type="dxa"/>
            <w:shd w:val="clear" w:color="auto" w:fill="FFFF00"/>
          </w:tcPr>
          <w:p w14:paraId="680AAE16" w14:textId="77777777" w:rsidR="00E6347A" w:rsidRPr="00740F9D" w:rsidRDefault="00E6347A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1D34A0" w:rsidRPr="00740F9D" w14:paraId="17192C7F" w14:textId="77777777" w:rsidTr="00E6347A">
        <w:tc>
          <w:tcPr>
            <w:tcW w:w="5395" w:type="dxa"/>
          </w:tcPr>
          <w:p w14:paraId="7DE7FC8A" w14:textId="197D1801" w:rsidR="001D34A0" w:rsidRPr="00F55B40" w:rsidRDefault="001D34A0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Nominee’s telephone number:</w:t>
            </w:r>
          </w:p>
        </w:tc>
        <w:tc>
          <w:tcPr>
            <w:tcW w:w="5395" w:type="dxa"/>
            <w:shd w:val="clear" w:color="auto" w:fill="FFFF00"/>
          </w:tcPr>
          <w:p w14:paraId="47D0249B" w14:textId="77777777" w:rsidR="001D34A0" w:rsidRPr="00740F9D" w:rsidRDefault="001D34A0" w:rsidP="00E6347A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</w:tbl>
    <w:p w14:paraId="79EF252E" w14:textId="6F0E943C" w:rsidR="00052502" w:rsidRPr="00740F9D" w:rsidRDefault="00052502" w:rsidP="002A2D1B">
      <w:pPr>
        <w:spacing w:after="0" w:line="240" w:lineRule="auto"/>
        <w:ind w:left="360"/>
        <w:rPr>
          <w:b/>
          <w:sz w:val="28"/>
          <w:szCs w:val="28"/>
          <w:lang w:val="en-GB"/>
        </w:rPr>
      </w:pPr>
    </w:p>
    <w:p w14:paraId="28E66417" w14:textId="77777777" w:rsidR="00E6347A" w:rsidRPr="00740F9D" w:rsidRDefault="00E6347A" w:rsidP="001D34A0">
      <w:pPr>
        <w:spacing w:after="0" w:line="240" w:lineRule="auto"/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</w:pPr>
      <w:r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>Additional Nominee Information:</w:t>
      </w:r>
    </w:p>
    <w:p w14:paraId="1A842ABD" w14:textId="5BA23D46" w:rsidR="002A2D1B" w:rsidRPr="00740F9D" w:rsidRDefault="002A2D1B" w:rsidP="001D34A0">
      <w:pPr>
        <w:spacing w:after="0" w:line="240" w:lineRule="auto"/>
        <w:rPr>
          <w:b/>
          <w:color w:val="FF0000"/>
          <w:u w:val="single"/>
          <w:lang w:val="en-GB"/>
        </w:rPr>
      </w:pPr>
      <w:r w:rsidRPr="00740F9D">
        <w:rPr>
          <w:rFonts w:ascii="Cambria" w:eastAsiaTheme="majorEastAsia" w:hAnsi="Cambria" w:cstheme="majorBidi"/>
          <w:bCs/>
          <w:sz w:val="28"/>
          <w:szCs w:val="28"/>
          <w:lang w:val="en-GB"/>
        </w:rPr>
        <w:t>On a separate sheet/s, please attach a ‘detailed’ biography of your Nominee’s voluntary work within the community in which he/she resides or has resided in the NT and the approximate year</w:t>
      </w:r>
      <w:r w:rsidR="00F55B40">
        <w:rPr>
          <w:rFonts w:ascii="Cambria" w:eastAsiaTheme="majorEastAsia" w:hAnsi="Cambria" w:cstheme="majorBidi"/>
          <w:bCs/>
          <w:sz w:val="28"/>
          <w:szCs w:val="28"/>
          <w:lang w:val="en-GB"/>
        </w:rPr>
        <w:t>s/</w:t>
      </w:r>
      <w:r w:rsidRPr="00740F9D">
        <w:rPr>
          <w:rFonts w:ascii="Cambria" w:eastAsiaTheme="majorEastAsia" w:hAnsi="Cambria" w:cstheme="majorBidi"/>
          <w:bCs/>
          <w:sz w:val="28"/>
          <w:szCs w:val="28"/>
          <w:lang w:val="en-GB"/>
        </w:rPr>
        <w:t>dates of those activities</w:t>
      </w:r>
      <w:r w:rsidR="00F55B40">
        <w:rPr>
          <w:rFonts w:ascii="Cambria" w:eastAsiaTheme="majorEastAsia" w:hAnsi="Cambria" w:cstheme="majorBidi"/>
          <w:bCs/>
          <w:sz w:val="28"/>
          <w:szCs w:val="28"/>
          <w:lang w:val="en-GB"/>
        </w:rPr>
        <w:t>. Note that, subject to validation, this information may form part of the awards ceremony or be included in Seniors of Excellence NT Inc publications.</w:t>
      </w:r>
      <w:r w:rsidRPr="00740F9D">
        <w:rPr>
          <w:b/>
          <w:sz w:val="28"/>
          <w:szCs w:val="28"/>
          <w:lang w:val="en-GB"/>
        </w:rPr>
        <w:t xml:space="preserve"> </w:t>
      </w:r>
      <w:r w:rsidRPr="00740F9D">
        <w:rPr>
          <w:rFonts w:ascii="Cambria" w:hAnsi="Cambria"/>
          <w:b/>
          <w:color w:val="FF0000"/>
          <w:u w:val="single"/>
          <w:lang w:val="en-GB"/>
        </w:rPr>
        <w:t>Mandatory</w:t>
      </w:r>
    </w:p>
    <w:p w14:paraId="081B756D" w14:textId="77777777" w:rsidR="00E6347A" w:rsidRPr="00740F9D" w:rsidRDefault="00E6347A" w:rsidP="00E6347A">
      <w:pPr>
        <w:spacing w:after="0" w:line="240" w:lineRule="auto"/>
        <w:ind w:left="142"/>
        <w:rPr>
          <w:b/>
          <w:color w:val="FF0000"/>
          <w:u w:val="single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408"/>
      </w:tblGrid>
      <w:tr w:rsidR="00E6347A" w:rsidRPr="00740F9D" w14:paraId="30D73097" w14:textId="77777777" w:rsidTr="00740F9D">
        <w:tc>
          <w:tcPr>
            <w:tcW w:w="5387" w:type="dxa"/>
          </w:tcPr>
          <w:p w14:paraId="0688D09E" w14:textId="722C881D" w:rsidR="00E6347A" w:rsidRPr="00F55B40" w:rsidRDefault="00E6347A" w:rsidP="00E6347A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Biography Attached</w:t>
            </w:r>
            <w:r w:rsidR="0015248A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  <w:lang w:val="en-GB"/>
            </w:rPr>
            <w:id w:val="37297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8" w:type="dxa"/>
                <w:shd w:val="clear" w:color="auto" w:fill="FFFF00"/>
              </w:tcPr>
              <w:p w14:paraId="49B7F24C" w14:textId="20CFC458" w:rsidR="00E6347A" w:rsidRPr="00740F9D" w:rsidRDefault="00470EF7" w:rsidP="001D34A0">
                <w:pPr>
                  <w:spacing w:before="40" w:after="40"/>
                  <w:jc w:val="center"/>
                  <w:rPr>
                    <w:b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</w:tr>
    </w:tbl>
    <w:p w14:paraId="5B685B77" w14:textId="53165A57" w:rsidR="002A2D1B" w:rsidRPr="00740F9D" w:rsidRDefault="002A2D1B" w:rsidP="002A2D1B">
      <w:pPr>
        <w:rPr>
          <w:b/>
          <w:lang w:val="en-GB"/>
        </w:rPr>
      </w:pPr>
      <w:r w:rsidRPr="00740F9D">
        <w:rPr>
          <w:b/>
          <w:lang w:val="en-GB"/>
        </w:rPr>
        <w:t xml:space="preserve">  </w:t>
      </w:r>
    </w:p>
    <w:p w14:paraId="1062CBBA" w14:textId="13B29778" w:rsidR="00052502" w:rsidRPr="00740F9D" w:rsidRDefault="00052502" w:rsidP="001D34A0">
      <w:pPr>
        <w:rPr>
          <w:b/>
          <w:i/>
          <w:iCs/>
          <w:sz w:val="28"/>
          <w:szCs w:val="28"/>
          <w:lang w:val="en-GB"/>
        </w:rPr>
      </w:pPr>
      <w:r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 xml:space="preserve">Information about you as the </w:t>
      </w:r>
      <w:r w:rsidR="001D34A0"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>NOMINATOR</w:t>
      </w:r>
      <w:r w:rsidRPr="00740F9D">
        <w:rPr>
          <w:b/>
          <w:color w:val="FF0000"/>
          <w:sz w:val="28"/>
          <w:szCs w:val="28"/>
          <w:lang w:val="en-GB"/>
        </w:rPr>
        <w:t xml:space="preserve"> </w:t>
      </w:r>
      <w:r w:rsidRPr="00740F9D">
        <w:rPr>
          <w:rFonts w:ascii="Cambria" w:hAnsi="Cambria"/>
          <w:b/>
          <w:color w:val="FF0000"/>
          <w:sz w:val="24"/>
          <w:szCs w:val="24"/>
          <w:u w:val="single"/>
          <w:lang w:val="en-GB"/>
        </w:rPr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1D34A0" w:rsidRPr="00740F9D" w14:paraId="67F8654C" w14:textId="77777777" w:rsidTr="00AF1E29">
        <w:tc>
          <w:tcPr>
            <w:tcW w:w="5382" w:type="dxa"/>
          </w:tcPr>
          <w:p w14:paraId="74FB52B1" w14:textId="5D587620" w:rsidR="001D34A0" w:rsidRPr="00F55B40" w:rsidRDefault="001D34A0" w:rsidP="001D34A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Your full name as the Nominator:</w:t>
            </w:r>
          </w:p>
        </w:tc>
        <w:tc>
          <w:tcPr>
            <w:tcW w:w="5408" w:type="dxa"/>
            <w:shd w:val="clear" w:color="auto" w:fill="FFFF00"/>
          </w:tcPr>
          <w:p w14:paraId="68A04809" w14:textId="77777777" w:rsidR="001D34A0" w:rsidRPr="00740F9D" w:rsidRDefault="001D34A0" w:rsidP="001D34A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1D34A0" w:rsidRPr="00740F9D" w14:paraId="1758DE19" w14:textId="77777777" w:rsidTr="00AF1E29">
        <w:tc>
          <w:tcPr>
            <w:tcW w:w="5382" w:type="dxa"/>
          </w:tcPr>
          <w:p w14:paraId="25AEFAC1" w14:textId="724108E9" w:rsidR="001D34A0" w:rsidRPr="00F55B40" w:rsidRDefault="001D34A0" w:rsidP="00F474F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Your postal address:</w:t>
            </w:r>
          </w:p>
          <w:p w14:paraId="44D695DB" w14:textId="77777777" w:rsidR="001D34A0" w:rsidRPr="00F55B40" w:rsidRDefault="001D34A0" w:rsidP="00F474F0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Address Line 1:</w:t>
            </w:r>
          </w:p>
          <w:p w14:paraId="773FC0EE" w14:textId="77777777" w:rsidR="001D34A0" w:rsidRPr="00F55B40" w:rsidRDefault="001D34A0" w:rsidP="00F474F0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 xml:space="preserve">Address Line 2: </w:t>
            </w:r>
          </w:p>
          <w:p w14:paraId="63D96A83" w14:textId="77777777" w:rsidR="001D34A0" w:rsidRPr="00740F9D" w:rsidRDefault="001D34A0" w:rsidP="00F474F0">
            <w:pPr>
              <w:spacing w:before="40" w:after="40"/>
              <w:jc w:val="right"/>
              <w:rPr>
                <w:rFonts w:ascii="Cambria" w:hAnsi="Cambria"/>
                <w:b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Post Code:</w:t>
            </w:r>
          </w:p>
        </w:tc>
        <w:tc>
          <w:tcPr>
            <w:tcW w:w="5408" w:type="dxa"/>
            <w:shd w:val="clear" w:color="auto" w:fill="FFFF00"/>
          </w:tcPr>
          <w:p w14:paraId="2F096AF4" w14:textId="77777777" w:rsidR="001D34A0" w:rsidRPr="00740F9D" w:rsidRDefault="001D34A0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1D34A0" w:rsidRPr="00740F9D" w14:paraId="4F6B2307" w14:textId="77777777" w:rsidTr="00AF1E29">
        <w:tc>
          <w:tcPr>
            <w:tcW w:w="5382" w:type="dxa"/>
          </w:tcPr>
          <w:p w14:paraId="631C996A" w14:textId="01EBF337" w:rsidR="001D34A0" w:rsidRPr="00F55B40" w:rsidRDefault="001D34A0" w:rsidP="00F474F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Your email address:</w:t>
            </w:r>
          </w:p>
        </w:tc>
        <w:tc>
          <w:tcPr>
            <w:tcW w:w="5408" w:type="dxa"/>
            <w:shd w:val="clear" w:color="auto" w:fill="FFFF00"/>
          </w:tcPr>
          <w:p w14:paraId="5B365BC3" w14:textId="77777777" w:rsidR="001D34A0" w:rsidRPr="00740F9D" w:rsidRDefault="001D34A0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1D34A0" w:rsidRPr="00740F9D" w14:paraId="3B5C77A6" w14:textId="77777777" w:rsidTr="00AF1E29">
        <w:tc>
          <w:tcPr>
            <w:tcW w:w="5382" w:type="dxa"/>
          </w:tcPr>
          <w:p w14:paraId="5C2B9F8E" w14:textId="235B17AF" w:rsidR="001D34A0" w:rsidRPr="00F55B40" w:rsidRDefault="001D34A0" w:rsidP="00F474F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Your mobile phone number:</w:t>
            </w:r>
          </w:p>
        </w:tc>
        <w:tc>
          <w:tcPr>
            <w:tcW w:w="5408" w:type="dxa"/>
            <w:shd w:val="clear" w:color="auto" w:fill="FFFF00"/>
          </w:tcPr>
          <w:p w14:paraId="1094E687" w14:textId="77777777" w:rsidR="001D34A0" w:rsidRPr="00740F9D" w:rsidRDefault="001D34A0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1D34A0" w:rsidRPr="00740F9D" w14:paraId="47823505" w14:textId="77777777" w:rsidTr="00AF1E29">
        <w:tc>
          <w:tcPr>
            <w:tcW w:w="5382" w:type="dxa"/>
          </w:tcPr>
          <w:p w14:paraId="6566F464" w14:textId="1F0DCD21" w:rsidR="001D34A0" w:rsidRPr="00F55B40" w:rsidRDefault="001D34A0" w:rsidP="00F474F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/>
                <w:sz w:val="24"/>
                <w:szCs w:val="24"/>
                <w:lang w:val="en-GB"/>
              </w:rPr>
              <w:t>Your telephone number:</w:t>
            </w:r>
          </w:p>
        </w:tc>
        <w:tc>
          <w:tcPr>
            <w:tcW w:w="5408" w:type="dxa"/>
            <w:shd w:val="clear" w:color="auto" w:fill="FFFF00"/>
          </w:tcPr>
          <w:p w14:paraId="39BA9F68" w14:textId="77777777" w:rsidR="001D34A0" w:rsidRPr="00740F9D" w:rsidRDefault="001D34A0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</w:tbl>
    <w:p w14:paraId="1DEE631A" w14:textId="77777777" w:rsidR="001D34A0" w:rsidRPr="00740F9D" w:rsidRDefault="001D34A0" w:rsidP="002A2D1B">
      <w:pPr>
        <w:spacing w:after="0" w:line="240" w:lineRule="auto"/>
        <w:ind w:left="360"/>
        <w:rPr>
          <w:b/>
          <w:sz w:val="28"/>
          <w:szCs w:val="28"/>
          <w:lang w:val="en-GB"/>
        </w:rPr>
      </w:pPr>
    </w:p>
    <w:p w14:paraId="717D03D6" w14:textId="3D4E2544" w:rsidR="00052502" w:rsidRPr="00740F9D" w:rsidRDefault="00052502" w:rsidP="009B7E5C">
      <w:pPr>
        <w:spacing w:after="0"/>
        <w:rPr>
          <w:b/>
          <w:i/>
          <w:iCs/>
          <w:sz w:val="28"/>
          <w:szCs w:val="28"/>
          <w:lang w:val="en-GB"/>
        </w:rPr>
      </w:pPr>
      <w:r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lastRenderedPageBreak/>
        <w:t xml:space="preserve">Information about </w:t>
      </w:r>
      <w:r w:rsidR="0072045A"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 xml:space="preserve">the person that has </w:t>
      </w:r>
      <w:r w:rsidR="009B7E5C"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>SECONDED</w:t>
      </w:r>
      <w:r w:rsidR="0072045A"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 xml:space="preserve"> this Nomination</w:t>
      </w:r>
      <w:r w:rsidRPr="00740F9D"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B6315A" w:rsidRPr="00740F9D">
        <w:rPr>
          <w:rFonts w:ascii="Cambria" w:hAnsi="Cambria"/>
          <w:b/>
          <w:color w:val="FF0000"/>
          <w:sz w:val="24"/>
          <w:szCs w:val="24"/>
          <w:u w:val="single"/>
          <w:lang w:val="en-GB"/>
        </w:rPr>
        <w:t>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9B7E5C" w:rsidRPr="00740F9D" w14:paraId="45DE81F1" w14:textId="77777777" w:rsidTr="00AF1E29">
        <w:tc>
          <w:tcPr>
            <w:tcW w:w="5382" w:type="dxa"/>
          </w:tcPr>
          <w:p w14:paraId="3D5A8109" w14:textId="637A01C7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Full name of the Seconder:</w:t>
            </w:r>
          </w:p>
        </w:tc>
        <w:tc>
          <w:tcPr>
            <w:tcW w:w="5408" w:type="dxa"/>
            <w:shd w:val="clear" w:color="auto" w:fill="FFFF00"/>
          </w:tcPr>
          <w:p w14:paraId="541507F1" w14:textId="77777777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9B7E5C" w:rsidRPr="00740F9D" w14:paraId="3B5494A7" w14:textId="77777777" w:rsidTr="00AF1E29">
        <w:tc>
          <w:tcPr>
            <w:tcW w:w="5382" w:type="dxa"/>
          </w:tcPr>
          <w:p w14:paraId="042BC8C8" w14:textId="52C1D77D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Seconder’s postal address:</w:t>
            </w:r>
          </w:p>
          <w:p w14:paraId="1EC2460C" w14:textId="77777777" w:rsidR="009B7E5C" w:rsidRPr="00F55B40" w:rsidRDefault="009B7E5C" w:rsidP="00F474F0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Address Line 1:</w:t>
            </w:r>
          </w:p>
          <w:p w14:paraId="1E060657" w14:textId="77777777" w:rsidR="009B7E5C" w:rsidRPr="00F55B40" w:rsidRDefault="009B7E5C" w:rsidP="00F474F0">
            <w:pPr>
              <w:spacing w:before="40" w:after="40"/>
              <w:jc w:val="right"/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 xml:space="preserve">Address Line 2: </w:t>
            </w:r>
          </w:p>
          <w:p w14:paraId="682DF21F" w14:textId="77777777" w:rsidR="009B7E5C" w:rsidRPr="00740F9D" w:rsidRDefault="009B7E5C" w:rsidP="00F474F0">
            <w:pPr>
              <w:spacing w:before="40" w:after="40"/>
              <w:jc w:val="right"/>
              <w:rPr>
                <w:rFonts w:ascii="Cambria" w:hAnsi="Cambria"/>
                <w:b/>
                <w:i/>
                <w:iCs/>
                <w:sz w:val="24"/>
                <w:szCs w:val="24"/>
                <w:lang w:val="en-GB"/>
              </w:rPr>
            </w:pPr>
            <w:r w:rsidRPr="00F55B40"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Post Code:</w:t>
            </w:r>
          </w:p>
        </w:tc>
        <w:tc>
          <w:tcPr>
            <w:tcW w:w="5408" w:type="dxa"/>
            <w:shd w:val="clear" w:color="auto" w:fill="FFFF00"/>
          </w:tcPr>
          <w:p w14:paraId="7B95C286" w14:textId="77777777" w:rsidR="009B7E5C" w:rsidRPr="00740F9D" w:rsidRDefault="009B7E5C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9B7E5C" w:rsidRPr="00740F9D" w14:paraId="68AEB5A0" w14:textId="77777777" w:rsidTr="00AF1E29">
        <w:tc>
          <w:tcPr>
            <w:tcW w:w="5382" w:type="dxa"/>
          </w:tcPr>
          <w:p w14:paraId="36D79BD1" w14:textId="49AEA918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Seconder’s email address:</w:t>
            </w:r>
          </w:p>
        </w:tc>
        <w:tc>
          <w:tcPr>
            <w:tcW w:w="5408" w:type="dxa"/>
            <w:shd w:val="clear" w:color="auto" w:fill="FFFF00"/>
          </w:tcPr>
          <w:p w14:paraId="08816FE7" w14:textId="77777777" w:rsidR="009B7E5C" w:rsidRPr="00740F9D" w:rsidRDefault="009B7E5C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9B7E5C" w:rsidRPr="00740F9D" w14:paraId="03D46837" w14:textId="77777777" w:rsidTr="00AF1E29">
        <w:tc>
          <w:tcPr>
            <w:tcW w:w="5382" w:type="dxa"/>
          </w:tcPr>
          <w:p w14:paraId="117AAA9F" w14:textId="729719DE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Seconder’s mobile phone number:</w:t>
            </w:r>
          </w:p>
        </w:tc>
        <w:tc>
          <w:tcPr>
            <w:tcW w:w="5408" w:type="dxa"/>
            <w:shd w:val="clear" w:color="auto" w:fill="FFFF00"/>
          </w:tcPr>
          <w:p w14:paraId="29F05407" w14:textId="77777777" w:rsidR="009B7E5C" w:rsidRPr="00740F9D" w:rsidRDefault="009B7E5C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  <w:tr w:rsidR="009B7E5C" w:rsidRPr="00740F9D" w14:paraId="4390C9A2" w14:textId="77777777" w:rsidTr="00AF1E29">
        <w:tc>
          <w:tcPr>
            <w:tcW w:w="5382" w:type="dxa"/>
          </w:tcPr>
          <w:p w14:paraId="06AEA707" w14:textId="3FF1AB57" w:rsidR="009B7E5C" w:rsidRPr="00740F9D" w:rsidRDefault="009B7E5C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Seconder’s telephone number:</w:t>
            </w:r>
          </w:p>
        </w:tc>
        <w:tc>
          <w:tcPr>
            <w:tcW w:w="5408" w:type="dxa"/>
            <w:shd w:val="clear" w:color="auto" w:fill="FFFF00"/>
          </w:tcPr>
          <w:p w14:paraId="754A6EFD" w14:textId="77777777" w:rsidR="009B7E5C" w:rsidRPr="00740F9D" w:rsidRDefault="009B7E5C" w:rsidP="00F474F0">
            <w:pPr>
              <w:spacing w:before="40" w:after="40"/>
              <w:rPr>
                <w:rFonts w:ascii="Cambria" w:hAnsi="Cambria"/>
                <w:sz w:val="28"/>
                <w:szCs w:val="28"/>
                <w:highlight w:val="yellow"/>
                <w:lang w:val="en-GB"/>
              </w:rPr>
            </w:pPr>
          </w:p>
        </w:tc>
      </w:tr>
    </w:tbl>
    <w:p w14:paraId="70CFC2A2" w14:textId="6C98D146" w:rsidR="0072045A" w:rsidRPr="00740F9D" w:rsidRDefault="0072045A" w:rsidP="00740F9D">
      <w:pPr>
        <w:spacing w:after="0" w:line="240" w:lineRule="auto"/>
        <w:rPr>
          <w:iCs/>
          <w:lang w:val="en-GB"/>
        </w:rPr>
      </w:pPr>
    </w:p>
    <w:p w14:paraId="52C7EC87" w14:textId="275B3D4C" w:rsidR="0072045A" w:rsidRPr="00740F9D" w:rsidRDefault="00AF1E29" w:rsidP="0072045A">
      <w:pPr>
        <w:rPr>
          <w:b/>
          <w:sz w:val="20"/>
          <w:szCs w:val="20"/>
          <w:lang w:val="en-GB"/>
        </w:rPr>
      </w:pPr>
      <w:r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>Information about other supporters of this nomination</w:t>
      </w:r>
    </w:p>
    <w:p w14:paraId="15A0B6A9" w14:textId="442AA741" w:rsidR="00AF1E29" w:rsidRPr="00740F9D" w:rsidRDefault="00AF1E29" w:rsidP="00AF1E29">
      <w:pPr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>If there are other supporters of this nomination, please attach their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408"/>
      </w:tblGrid>
      <w:tr w:rsidR="00AF1E29" w:rsidRPr="00740F9D" w14:paraId="3D750AB6" w14:textId="77777777" w:rsidTr="00740F9D">
        <w:tc>
          <w:tcPr>
            <w:tcW w:w="5387" w:type="dxa"/>
          </w:tcPr>
          <w:p w14:paraId="3B7C3B15" w14:textId="59E26CBC" w:rsidR="00AF1E29" w:rsidRPr="00740F9D" w:rsidRDefault="00AF1E29" w:rsidP="00F474F0">
            <w:pPr>
              <w:spacing w:before="40" w:after="40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4"/>
                <w:szCs w:val="24"/>
                <w:lang w:val="en-GB"/>
              </w:rPr>
              <w:t>Details of other supporters attached?</w:t>
            </w:r>
          </w:p>
        </w:tc>
        <w:tc>
          <w:tcPr>
            <w:tcW w:w="5408" w:type="dxa"/>
            <w:shd w:val="clear" w:color="auto" w:fill="FFFF00"/>
          </w:tcPr>
          <w:p w14:paraId="27F3579E" w14:textId="029599C0" w:rsidR="00AF1E29" w:rsidRPr="00740F9D" w:rsidRDefault="00AF1E29" w:rsidP="00F474F0">
            <w:pPr>
              <w:spacing w:before="40" w:after="40"/>
              <w:jc w:val="center"/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740F9D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Yes  </w:t>
            </w:r>
            <w:sdt>
              <w:sdtPr>
                <w:rPr>
                  <w:rFonts w:ascii="Cambria" w:hAnsi="Cambria"/>
                  <w:b/>
                  <w:sz w:val="28"/>
                  <w:szCs w:val="28"/>
                  <w:lang w:val="en-GB"/>
                </w:rPr>
                <w:id w:val="14052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740F9D">
              <w:rPr>
                <w:rFonts w:ascii="Cambria" w:hAnsi="Cambria"/>
                <w:b/>
                <w:sz w:val="28"/>
                <w:szCs w:val="28"/>
                <w:lang w:val="en-GB"/>
              </w:rPr>
              <w:t xml:space="preserve">      No    </w:t>
            </w:r>
            <w:sdt>
              <w:sdtPr>
                <w:rPr>
                  <w:rFonts w:ascii="Cambria" w:hAnsi="Cambria"/>
                  <w:b/>
                  <w:sz w:val="28"/>
                  <w:szCs w:val="28"/>
                  <w:lang w:val="en-GB"/>
                </w:rPr>
                <w:id w:val="11719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7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</w:tbl>
    <w:p w14:paraId="2F09E27F" w14:textId="09A1C93C" w:rsidR="00AF1E29" w:rsidRPr="00740F9D" w:rsidRDefault="00AF1E29" w:rsidP="00740F9D">
      <w:pPr>
        <w:spacing w:before="120"/>
        <w:rPr>
          <w:b/>
          <w:sz w:val="20"/>
          <w:szCs w:val="20"/>
          <w:lang w:val="en-GB"/>
        </w:rPr>
      </w:pPr>
      <w:r w:rsidRPr="00740F9D">
        <w:rPr>
          <w:rFonts w:ascii="Cambria" w:eastAsiaTheme="majorEastAsia" w:hAnsi="Cambria" w:cstheme="majorBidi"/>
          <w:b/>
          <w:color w:val="1F497D" w:themeColor="text2"/>
          <w:sz w:val="32"/>
          <w:szCs w:val="32"/>
          <w:lang w:val="en-GB"/>
        </w:rPr>
        <w:t>Lodgement instructions:</w:t>
      </w:r>
    </w:p>
    <w:p w14:paraId="581327E6" w14:textId="250287A3" w:rsidR="0072045A" w:rsidRPr="00740F9D" w:rsidRDefault="0072045A" w:rsidP="0072045A">
      <w:pPr>
        <w:spacing w:after="0" w:line="240" w:lineRule="auto"/>
        <w:rPr>
          <w:rFonts w:ascii="Cambria" w:hAnsi="Cambria"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>When you have completed this document, please email it and all attachments to:</w:t>
      </w:r>
      <w:r w:rsidRPr="00740F9D">
        <w:rPr>
          <w:bCs/>
          <w:sz w:val="28"/>
          <w:szCs w:val="28"/>
          <w:lang w:val="en-GB"/>
        </w:rPr>
        <w:t xml:space="preserve">  </w:t>
      </w:r>
      <w:hyperlink r:id="rId11" w:history="1">
        <w:r w:rsidR="00200587" w:rsidRPr="00740F9D">
          <w:rPr>
            <w:rStyle w:val="Hyperlink"/>
            <w:rFonts w:ascii="Cambria" w:hAnsi="Cambria"/>
            <w:sz w:val="28"/>
            <w:szCs w:val="28"/>
            <w:lang w:val="en-GB"/>
          </w:rPr>
          <w:t>seniorsofexcellencent@gmail.com</w:t>
        </w:r>
      </w:hyperlink>
    </w:p>
    <w:p w14:paraId="2A52FF70" w14:textId="7A93EF72" w:rsidR="0072045A" w:rsidRPr="00740F9D" w:rsidRDefault="00200587" w:rsidP="00740F9D">
      <w:pPr>
        <w:spacing w:before="120" w:after="0"/>
        <w:rPr>
          <w:rFonts w:ascii="Cambria" w:hAnsi="Cambria"/>
          <w:sz w:val="28"/>
          <w:szCs w:val="28"/>
          <w:lang w:val="en-GB"/>
        </w:rPr>
      </w:pPr>
      <w:r w:rsidRPr="00740F9D">
        <w:rPr>
          <w:rFonts w:ascii="Cambria" w:hAnsi="Cambria"/>
          <w:sz w:val="28"/>
          <w:szCs w:val="28"/>
          <w:lang w:val="en-GB"/>
        </w:rPr>
        <w:t>Alternatively, y</w:t>
      </w:r>
      <w:r w:rsidR="0072045A" w:rsidRPr="00740F9D">
        <w:rPr>
          <w:rFonts w:ascii="Cambria" w:hAnsi="Cambria"/>
          <w:sz w:val="28"/>
          <w:szCs w:val="28"/>
          <w:lang w:val="en-GB"/>
        </w:rPr>
        <w:t xml:space="preserve">ou may post it and all attachments to:  </w:t>
      </w:r>
    </w:p>
    <w:p w14:paraId="4D1E3F75" w14:textId="784F98BA" w:rsidR="0072045A" w:rsidRPr="00740F9D" w:rsidRDefault="0072045A" w:rsidP="00740F9D">
      <w:pPr>
        <w:rPr>
          <w:rFonts w:ascii="Cambria" w:hAnsi="Cambria"/>
          <w:sz w:val="28"/>
          <w:szCs w:val="28"/>
          <w:lang w:val="en-GB"/>
        </w:rPr>
      </w:pPr>
      <w:r w:rsidRPr="00740F9D">
        <w:rPr>
          <w:rFonts w:ascii="Cambria" w:hAnsi="Cambria"/>
          <w:sz w:val="28"/>
          <w:szCs w:val="28"/>
          <w:lang w:val="en-GB"/>
        </w:rPr>
        <w:t>The Secretary</w:t>
      </w:r>
      <w:r w:rsidR="00AF1E29" w:rsidRPr="00740F9D">
        <w:rPr>
          <w:rFonts w:ascii="Cambria" w:hAnsi="Cambria"/>
          <w:sz w:val="28"/>
          <w:szCs w:val="28"/>
          <w:lang w:val="en-GB"/>
        </w:rPr>
        <w:t>,</w:t>
      </w:r>
      <w:r w:rsidRPr="00740F9D">
        <w:rPr>
          <w:rFonts w:ascii="Cambria" w:hAnsi="Cambria"/>
          <w:sz w:val="28"/>
          <w:szCs w:val="28"/>
          <w:lang w:val="en-GB"/>
        </w:rPr>
        <w:t xml:space="preserve"> Seniors </w:t>
      </w:r>
      <w:proofErr w:type="gramStart"/>
      <w:r w:rsidRPr="00740F9D">
        <w:rPr>
          <w:rFonts w:ascii="Cambria" w:hAnsi="Cambria"/>
          <w:sz w:val="28"/>
          <w:szCs w:val="28"/>
          <w:lang w:val="en-GB"/>
        </w:rPr>
        <w:t>Of</w:t>
      </w:r>
      <w:proofErr w:type="gramEnd"/>
      <w:r w:rsidRPr="00740F9D">
        <w:rPr>
          <w:rFonts w:ascii="Cambria" w:hAnsi="Cambria"/>
          <w:sz w:val="28"/>
          <w:szCs w:val="28"/>
          <w:lang w:val="en-GB"/>
        </w:rPr>
        <w:t xml:space="preserve"> Excellence NT Inc.  P.O. Box 40561 Casuarina NT 0811 </w:t>
      </w:r>
    </w:p>
    <w:p w14:paraId="436AF824" w14:textId="77777777" w:rsidR="00740F9D" w:rsidRPr="00740F9D" w:rsidRDefault="00740F9D" w:rsidP="00740F9D">
      <w:pPr>
        <w:pStyle w:val="Heading1"/>
        <w:rPr>
          <w:rFonts w:ascii="Cambria" w:hAnsi="Cambria"/>
          <w:lang w:val="en-GB"/>
        </w:rPr>
      </w:pPr>
      <w:r w:rsidRPr="00740F9D">
        <w:rPr>
          <w:rFonts w:ascii="Cambria" w:hAnsi="Cambria"/>
          <w:lang w:val="en-GB"/>
        </w:rPr>
        <w:t>Contact information and queries:</w:t>
      </w:r>
    </w:p>
    <w:p w14:paraId="79BE4F32" w14:textId="77777777" w:rsidR="00740F9D" w:rsidRPr="00740F9D" w:rsidRDefault="00740F9D" w:rsidP="00740F9D">
      <w:pPr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 xml:space="preserve">If you are unsure of any aspect of your proposed nomination, please contact us at: </w:t>
      </w:r>
      <w:hyperlink r:id="rId12" w:history="1">
        <w:r w:rsidRPr="00740F9D">
          <w:rPr>
            <w:rStyle w:val="Hyperlink"/>
            <w:rFonts w:ascii="Cambria" w:hAnsi="Cambria"/>
            <w:bCs/>
            <w:sz w:val="28"/>
            <w:szCs w:val="28"/>
            <w:lang w:val="en-GB"/>
          </w:rPr>
          <w:t>seniorsofexcellencent@gmail.com</w:t>
        </w:r>
      </w:hyperlink>
      <w:r w:rsidRPr="00740F9D">
        <w:rPr>
          <w:rFonts w:ascii="Cambria" w:hAnsi="Cambria"/>
          <w:bCs/>
          <w:sz w:val="28"/>
          <w:szCs w:val="28"/>
          <w:lang w:val="en-GB"/>
        </w:rPr>
        <w:t xml:space="preserve">    </w:t>
      </w:r>
    </w:p>
    <w:p w14:paraId="14F1345E" w14:textId="77777777" w:rsidR="00740F9D" w:rsidRPr="00740F9D" w:rsidRDefault="00740F9D" w:rsidP="00740F9D">
      <w:pPr>
        <w:rPr>
          <w:rFonts w:ascii="Cambria" w:hAnsi="Cambria"/>
          <w:bCs/>
          <w:sz w:val="28"/>
          <w:szCs w:val="28"/>
          <w:lang w:val="en-GB"/>
        </w:rPr>
      </w:pPr>
      <w:r w:rsidRPr="00740F9D">
        <w:rPr>
          <w:rFonts w:ascii="Cambria" w:hAnsi="Cambria"/>
          <w:bCs/>
          <w:sz w:val="28"/>
          <w:szCs w:val="28"/>
          <w:lang w:val="en-GB"/>
        </w:rPr>
        <w:t>Or contact our president, Michael Foley OAM, on 0438279244</w:t>
      </w:r>
    </w:p>
    <w:p w14:paraId="7AF55E6A" w14:textId="77777777" w:rsidR="0072045A" w:rsidRPr="00740F9D" w:rsidRDefault="0072045A" w:rsidP="0072045A">
      <w:pPr>
        <w:ind w:firstLine="720"/>
        <w:rPr>
          <w:sz w:val="28"/>
          <w:szCs w:val="28"/>
          <w:lang w:val="en-GB"/>
        </w:rPr>
      </w:pPr>
    </w:p>
    <w:p w14:paraId="66A54F29" w14:textId="62001A46" w:rsidR="0072045A" w:rsidRPr="00740F9D" w:rsidRDefault="0072045A" w:rsidP="00AF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40F9D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Note:</w:t>
      </w:r>
      <w:r w:rsidRPr="00740F9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F55B40">
        <w:rPr>
          <w:rFonts w:ascii="Times New Roman" w:hAnsi="Times New Roman" w:cs="Times New Roman"/>
          <w:i/>
          <w:iCs/>
          <w:sz w:val="24"/>
          <w:szCs w:val="24"/>
          <w:lang w:val="en-GB"/>
        </w:rPr>
        <w:t>Unless indicated above, t</w:t>
      </w:r>
      <w:r w:rsidRPr="00740F9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 information provided on this form will not be used/or shared by </w:t>
      </w:r>
      <w:r w:rsidRPr="00740F9D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Seniors </w:t>
      </w:r>
      <w:proofErr w:type="gramStart"/>
      <w:r w:rsidRPr="00740F9D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>Of</w:t>
      </w:r>
      <w:proofErr w:type="gramEnd"/>
      <w:r w:rsidRPr="00740F9D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Excellence NT Inc</w:t>
      </w:r>
      <w:r w:rsidRPr="00740F9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without the express permission of those named on this document.  You will be contacted when your nomination has been received and scrutinized. </w:t>
      </w:r>
    </w:p>
    <w:p w14:paraId="6EDACCB5" w14:textId="77777777" w:rsidR="0072045A" w:rsidRPr="00740F9D" w:rsidRDefault="0072045A" w:rsidP="00AF1E29">
      <w:pPr>
        <w:jc w:val="center"/>
        <w:rPr>
          <w:rFonts w:ascii="Cambria" w:hAnsi="Cambria"/>
          <w:b/>
          <w:bCs/>
          <w:color w:val="002060"/>
          <w:sz w:val="32"/>
          <w:szCs w:val="32"/>
          <w:lang w:val="en-GB"/>
        </w:rPr>
      </w:pPr>
      <w:r w:rsidRPr="00740F9D">
        <w:rPr>
          <w:rFonts w:ascii="Cambria" w:hAnsi="Cambria"/>
          <w:b/>
          <w:bCs/>
          <w:color w:val="002060"/>
          <w:sz w:val="32"/>
          <w:szCs w:val="32"/>
          <w:lang w:val="en-GB"/>
        </w:rPr>
        <w:t>Thank you for your valued nomination.</w:t>
      </w:r>
    </w:p>
    <w:p w14:paraId="35CC0611" w14:textId="77777777" w:rsidR="00AF1E29" w:rsidRPr="00740F9D" w:rsidRDefault="00AF1E29" w:rsidP="00AF1E29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  <w:lang w:val="en-GB"/>
        </w:rPr>
      </w:pPr>
    </w:p>
    <w:p w14:paraId="029DBDCE" w14:textId="75E935F5" w:rsidR="0072045A" w:rsidRPr="00740F9D" w:rsidRDefault="009B7E5C" w:rsidP="00740F9D">
      <w:pPr>
        <w:spacing w:before="40" w:after="40"/>
        <w:rPr>
          <w:rFonts w:ascii="Cambria" w:hAnsi="Cambria"/>
          <w:b/>
          <w:i/>
          <w:iCs/>
          <w:color w:val="002060"/>
          <w:sz w:val="24"/>
          <w:szCs w:val="24"/>
          <w:lang w:val="en-GB"/>
        </w:rPr>
      </w:pPr>
      <w:r w:rsidRPr="00740F9D">
        <w:rPr>
          <w:rFonts w:ascii="Cambria" w:hAnsi="Cambria"/>
          <w:b/>
          <w:i/>
          <w:iCs/>
          <w:color w:val="002060"/>
          <w:sz w:val="24"/>
          <w:szCs w:val="24"/>
          <w:lang w:val="en-GB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0F9D" w:rsidRPr="00740F9D" w14:paraId="1D52CCE7" w14:textId="77777777" w:rsidTr="00AF1E29">
        <w:tc>
          <w:tcPr>
            <w:tcW w:w="5395" w:type="dxa"/>
          </w:tcPr>
          <w:p w14:paraId="175B3A3B" w14:textId="295214F2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40F9D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  <w:t>Date nomination received:</w:t>
            </w:r>
          </w:p>
        </w:tc>
        <w:tc>
          <w:tcPr>
            <w:tcW w:w="5395" w:type="dxa"/>
          </w:tcPr>
          <w:p w14:paraId="2D30508F" w14:textId="77777777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21D5ACCC" w14:textId="23A28761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</w:tr>
      <w:tr w:rsidR="00740F9D" w:rsidRPr="00740F9D" w14:paraId="02B16550" w14:textId="77777777" w:rsidTr="00AF1E29">
        <w:tc>
          <w:tcPr>
            <w:tcW w:w="5395" w:type="dxa"/>
          </w:tcPr>
          <w:p w14:paraId="4783C82D" w14:textId="6394327D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40F9D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  <w:t xml:space="preserve">All required attachments received? </w:t>
            </w:r>
          </w:p>
        </w:tc>
        <w:tc>
          <w:tcPr>
            <w:tcW w:w="5395" w:type="dxa"/>
          </w:tcPr>
          <w:p w14:paraId="5EACC5A7" w14:textId="77777777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25A33EEA" w14:textId="318F39E5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</w:tr>
      <w:tr w:rsidR="00740F9D" w:rsidRPr="00740F9D" w14:paraId="2E6DD444" w14:textId="77777777" w:rsidTr="00AF1E29">
        <w:tc>
          <w:tcPr>
            <w:tcW w:w="5395" w:type="dxa"/>
          </w:tcPr>
          <w:p w14:paraId="02419C0C" w14:textId="39582A4C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40F9D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  <w:t>Applicable awards ceremony date:</w:t>
            </w:r>
          </w:p>
        </w:tc>
        <w:tc>
          <w:tcPr>
            <w:tcW w:w="5395" w:type="dxa"/>
          </w:tcPr>
          <w:p w14:paraId="7A1CC1A3" w14:textId="77777777" w:rsidR="00AF1E29" w:rsidRPr="00740F9D" w:rsidRDefault="00AF1E29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2A0C217F" w14:textId="2527921A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</w:tr>
      <w:tr w:rsidR="00740F9D" w:rsidRPr="00740F9D" w14:paraId="5A45774B" w14:textId="77777777" w:rsidTr="00AF1E29">
        <w:tc>
          <w:tcPr>
            <w:tcW w:w="5395" w:type="dxa"/>
          </w:tcPr>
          <w:p w14:paraId="5B5B923C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  <w:r w:rsidRPr="00740F9D"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  <w:t>Notes:</w:t>
            </w:r>
          </w:p>
          <w:p w14:paraId="779C0E9F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7D40A2D3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05617035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39291304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051DA2D5" w14:textId="061A472C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5395" w:type="dxa"/>
          </w:tcPr>
          <w:p w14:paraId="4C0F468D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3BC54BEE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3BF5EE55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74A5B61C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34D5E97C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5C0709C1" w14:textId="77777777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  <w:p w14:paraId="5CFC6898" w14:textId="0D6AFA0A" w:rsidR="00740F9D" w:rsidRPr="00740F9D" w:rsidRDefault="00740F9D" w:rsidP="00740F9D">
            <w:pPr>
              <w:spacing w:before="40" w:after="40"/>
              <w:rPr>
                <w:rFonts w:ascii="Cambria" w:hAnsi="Cambria"/>
                <w:b/>
                <w:i/>
                <w:i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0EC7F9B5" w14:textId="28C3586A" w:rsidR="009B7E5C" w:rsidRPr="00740F9D" w:rsidRDefault="009B7E5C" w:rsidP="0072045A">
      <w:pPr>
        <w:rPr>
          <w:b/>
          <w:i/>
          <w:iCs/>
          <w:sz w:val="28"/>
          <w:szCs w:val="28"/>
          <w:lang w:val="en-GB"/>
        </w:rPr>
      </w:pPr>
    </w:p>
    <w:p w14:paraId="6923B52B" w14:textId="77777777" w:rsidR="009B7E5C" w:rsidRPr="00740F9D" w:rsidRDefault="009B7E5C" w:rsidP="0072045A">
      <w:pPr>
        <w:rPr>
          <w:b/>
          <w:i/>
          <w:iCs/>
          <w:sz w:val="28"/>
          <w:szCs w:val="28"/>
          <w:lang w:val="en-GB"/>
        </w:rPr>
      </w:pPr>
    </w:p>
    <w:p w14:paraId="13E88B86" w14:textId="77777777" w:rsidR="00200587" w:rsidRPr="00740F9D" w:rsidRDefault="00200587" w:rsidP="008D7086">
      <w:pPr>
        <w:jc w:val="center"/>
        <w:rPr>
          <w:b/>
          <w:lang w:val="en-GB"/>
        </w:rPr>
      </w:pPr>
    </w:p>
    <w:p w14:paraId="377372D0" w14:textId="63085579" w:rsidR="00200587" w:rsidRPr="00740F9D" w:rsidRDefault="00200587" w:rsidP="008D7086">
      <w:pPr>
        <w:jc w:val="center"/>
        <w:rPr>
          <w:rFonts w:ascii="Times New Roman" w:eastAsia="Times New Roman" w:hAnsi="Times New Roman"/>
          <w:lang w:val="en-GB" w:eastAsia="en-GB"/>
        </w:rPr>
      </w:pPr>
    </w:p>
    <w:p w14:paraId="51C400D6" w14:textId="6760F193" w:rsidR="00200587" w:rsidRPr="00740F9D" w:rsidRDefault="00200587" w:rsidP="008D7086">
      <w:pPr>
        <w:jc w:val="center"/>
        <w:rPr>
          <w:rFonts w:ascii="Times New Roman" w:eastAsia="Times New Roman" w:hAnsi="Times New Roman"/>
          <w:lang w:val="en-GB" w:eastAsia="en-GB"/>
        </w:rPr>
      </w:pPr>
    </w:p>
    <w:p w14:paraId="0D207A75" w14:textId="3E843CE0" w:rsidR="00200587" w:rsidRPr="008D7086" w:rsidRDefault="00740F9D" w:rsidP="008D7086">
      <w:pPr>
        <w:jc w:val="center"/>
        <w:rPr>
          <w:b/>
        </w:rPr>
      </w:pPr>
      <w:r>
        <w:rPr>
          <w:rFonts w:ascii="Cambria" w:hAnsi="Cambria"/>
          <w:b/>
          <w:bCs/>
          <w:sz w:val="28"/>
          <w:szCs w:val="28"/>
        </w:rPr>
        <w:tab/>
      </w:r>
    </w:p>
    <w:sectPr w:rsidR="00200587" w:rsidRPr="008D7086" w:rsidSect="00200587">
      <w:headerReference w:type="default" r:id="rId13"/>
      <w:footerReference w:type="default" r:id="rId14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7AD0" w14:textId="77777777" w:rsidR="00223EDB" w:rsidRDefault="00223EDB" w:rsidP="001A0130">
      <w:pPr>
        <w:spacing w:after="0" w:line="240" w:lineRule="auto"/>
      </w:pPr>
      <w:r>
        <w:separator/>
      </w:r>
    </w:p>
  </w:endnote>
  <w:endnote w:type="continuationSeparator" w:id="0">
    <w:p w14:paraId="3C8E0BAF" w14:textId="77777777" w:rsidR="00223EDB" w:rsidRDefault="00223ED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5F1" w14:textId="44D0D9FD" w:rsidR="00200587" w:rsidRDefault="00521E31" w:rsidP="00200587">
    <w:pPr>
      <w:jc w:val="center"/>
      <w:rPr>
        <w:b/>
      </w:rPr>
    </w:pPr>
    <w:r w:rsidRPr="00E34EDB">
      <w:rPr>
        <w:b/>
        <w:noProof/>
      </w:rPr>
      <w:drawing>
        <wp:anchor distT="0" distB="0" distL="114300" distR="114300" simplePos="0" relativeHeight="251660288" behindDoc="0" locked="0" layoutInCell="1" allowOverlap="1" wp14:anchorId="636577BD" wp14:editId="6DFB0933">
          <wp:simplePos x="0" y="0"/>
          <wp:positionH relativeFrom="column">
            <wp:posOffset>0</wp:posOffset>
          </wp:positionH>
          <wp:positionV relativeFrom="paragraph">
            <wp:posOffset>144780</wp:posOffset>
          </wp:positionV>
          <wp:extent cx="1333500" cy="3810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1DEB">
      <w:rPr>
        <w:b/>
        <w:noProof/>
      </w:rPr>
      <w:drawing>
        <wp:anchor distT="0" distB="0" distL="114300" distR="114300" simplePos="0" relativeHeight="251661312" behindDoc="0" locked="0" layoutInCell="1" allowOverlap="1" wp14:anchorId="5464312D" wp14:editId="4D50780D">
          <wp:simplePos x="0" y="0"/>
          <wp:positionH relativeFrom="column">
            <wp:posOffset>1524000</wp:posOffset>
          </wp:positionH>
          <wp:positionV relativeFrom="paragraph">
            <wp:posOffset>253365</wp:posOffset>
          </wp:positionV>
          <wp:extent cx="1212850" cy="349250"/>
          <wp:effectExtent l="0" t="0" r="635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1DEB">
      <w:rPr>
        <w:b/>
        <w:noProof/>
      </w:rPr>
      <w:drawing>
        <wp:anchor distT="0" distB="0" distL="114300" distR="114300" simplePos="0" relativeHeight="251664384" behindDoc="0" locked="0" layoutInCell="1" allowOverlap="1" wp14:anchorId="25E139DC" wp14:editId="1647CAEF">
          <wp:simplePos x="0" y="0"/>
          <wp:positionH relativeFrom="column">
            <wp:posOffset>2876550</wp:posOffset>
          </wp:positionH>
          <wp:positionV relativeFrom="paragraph">
            <wp:posOffset>248920</wp:posOffset>
          </wp:positionV>
          <wp:extent cx="1022350" cy="330200"/>
          <wp:effectExtent l="0" t="0" r="635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F0B5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National Flags" style="position:absolute;left:0;text-align:left;margin-left:321pt;margin-top:17.4pt;width:105.75pt;height:27.75pt;z-index:251663360;visibility:visible;mso-position-horizontal-relative:text;mso-position-vertical-relative:text;mso-width-relative:page;mso-height-relative:page">
          <v:imagedata r:id="rId4" r:href="rId5"/>
        </v:shape>
      </w:pict>
    </w:r>
    <w:r>
      <w:rPr>
        <w:noProof/>
      </w:rPr>
      <w:object w:dxaOrig="225" w:dyaOrig="225" w14:anchorId="44100FD7">
        <v:shape id="_x0000_s2051" type="#_x0000_t75" style="position:absolute;left:0;text-align:left;margin-left:441pt;margin-top:19.6pt;width:101.25pt;height:28.5pt;z-index:251666432;mso-position-horizontal-relative:text;mso-position-vertical-relative:text;mso-width-relative:page;mso-height-relative:page">
          <v:imagedata r:id="rId6" o:title=""/>
        </v:shape>
        <o:OLEObject Type="Embed" ProgID="Unknown" ShapeID="_x0000_s2051" DrawAspect="Content" ObjectID="_1686728665" r:id="rId7"/>
      </w:object>
    </w:r>
  </w:p>
  <w:p w14:paraId="2B0E6C82" w14:textId="6B95C00B" w:rsidR="00200587" w:rsidRDefault="00200587" w:rsidP="00200587">
    <w:pPr>
      <w:jc w:val="center"/>
      <w:rPr>
        <w:rFonts w:ascii="Times New Roman" w:eastAsia="Times New Roman" w:hAnsi="Times New Roman"/>
        <w:lang w:val="en-AU" w:eastAsia="en-GB"/>
      </w:rPr>
    </w:pPr>
    <w:r>
      <w:rPr>
        <w:b/>
      </w:rPr>
      <w:t xml:space="preserve">                   </w:t>
    </w:r>
    <w:r>
      <w:rPr>
        <w:rFonts w:ascii="Times New Roman" w:eastAsia="Times New Roman" w:hAnsi="Times New Roman"/>
        <w:lang w:val="en-AU" w:eastAsia="en-GB"/>
      </w:rPr>
      <w:t xml:space="preserve">         </w:t>
    </w:r>
  </w:p>
  <w:p w14:paraId="424992E4" w14:textId="77777777" w:rsidR="00200587" w:rsidRDefault="0020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EF08" w14:textId="77777777" w:rsidR="00223EDB" w:rsidRDefault="00223EDB" w:rsidP="001A0130">
      <w:pPr>
        <w:spacing w:after="0" w:line="240" w:lineRule="auto"/>
      </w:pPr>
      <w:r>
        <w:separator/>
      </w:r>
    </w:p>
  </w:footnote>
  <w:footnote w:type="continuationSeparator" w:id="0">
    <w:p w14:paraId="042E0310" w14:textId="77777777" w:rsidR="00223EDB" w:rsidRDefault="00223ED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74DD" w14:textId="180040CB" w:rsidR="00200587" w:rsidRDefault="00200587" w:rsidP="00200587">
    <w:pPr>
      <w:spacing w:after="0"/>
      <w:rPr>
        <w:rFonts w:ascii="Apple Chancery" w:hAnsi="Apple Chancery" w:cs="Apple Chancery"/>
        <w:color w:val="FF0000"/>
        <w:sz w:val="24"/>
        <w:szCs w:val="24"/>
      </w:rPr>
    </w:pPr>
    <w:r w:rsidRPr="008C566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B6CF95C" wp14:editId="5EA7054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1" descr="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665">
      <w:rPr>
        <w:rFonts w:ascii="Apple Chancery" w:hAnsi="Apple Chancery" w:cs="Apple Chancery"/>
        <w:b/>
        <w:bCs/>
        <w:color w:val="FF0000"/>
        <w:sz w:val="44"/>
        <w:szCs w:val="44"/>
      </w:rPr>
      <w:t>Seniors of Excellence NT Inc</w:t>
    </w:r>
    <w:r w:rsidR="009B7E5C">
      <w:rPr>
        <w:rFonts w:ascii="Apple Chancery" w:hAnsi="Apple Chancery" w:cs="Apple Chancery"/>
        <w:b/>
        <w:bCs/>
        <w:color w:val="FF0000"/>
        <w:sz w:val="44"/>
        <w:szCs w:val="44"/>
      </w:rPr>
      <w:t>.</w:t>
    </w:r>
    <w:r w:rsidRPr="008C5665">
      <w:rPr>
        <w:rFonts w:ascii="Apple Chancery" w:hAnsi="Apple Chancery" w:cs="Apple Chancery"/>
        <w:color w:val="FF0000"/>
        <w:sz w:val="44"/>
        <w:szCs w:val="44"/>
      </w:rPr>
      <w:t xml:space="preserve">  </w:t>
    </w:r>
    <w:r w:rsidRPr="008C5665">
      <w:rPr>
        <w:rFonts w:ascii="Apple Chancery" w:hAnsi="Apple Chancery" w:cs="Apple Chancery"/>
        <w:color w:val="FF0000"/>
        <w:sz w:val="24"/>
        <w:szCs w:val="24"/>
      </w:rPr>
      <w:t>Est. 2014</w:t>
    </w:r>
    <w:r w:rsidRPr="008C5665">
      <w:rPr>
        <w:rFonts w:ascii="Apple Chancery" w:hAnsi="Apple Chancery" w:cs="Apple Chancery"/>
        <w:color w:val="FF0000"/>
        <w:sz w:val="44"/>
        <w:szCs w:val="44"/>
      </w:rPr>
      <w:t xml:space="preserve">  </w:t>
    </w:r>
    <w:r w:rsidRPr="008C5665">
      <w:rPr>
        <w:rFonts w:ascii="Apple Chancery" w:hAnsi="Apple Chancery" w:cs="Apple Chancery"/>
        <w:color w:val="943634"/>
        <w:sz w:val="60"/>
        <w:szCs w:val="60"/>
      </w:rPr>
      <w:t xml:space="preserve">  </w:t>
    </w:r>
    <w:r w:rsidRPr="008C5665">
      <w:rPr>
        <w:rFonts w:ascii="Apple Chancery" w:hAnsi="Apple Chancery" w:cs="Apple Chancery"/>
        <w:color w:val="943634"/>
        <w:sz w:val="60"/>
        <w:szCs w:val="60"/>
      </w:rPr>
      <w:tab/>
    </w:r>
    <w:r w:rsidRPr="008C5665">
      <w:rPr>
        <w:rFonts w:ascii="Apple Chancery" w:hAnsi="Apple Chancery" w:cs="Apple Chancery"/>
        <w:color w:val="943634"/>
        <w:sz w:val="60"/>
        <w:szCs w:val="60"/>
      </w:rPr>
      <w:tab/>
    </w:r>
    <w:r w:rsidRPr="008C5665">
      <w:rPr>
        <w:rFonts w:ascii="Apple Chancery" w:hAnsi="Apple Chancery" w:cs="Apple Chancery"/>
        <w:color w:val="943634"/>
        <w:sz w:val="60"/>
        <w:szCs w:val="60"/>
      </w:rPr>
      <w:tab/>
    </w:r>
    <w:r w:rsidRPr="008C5665">
      <w:rPr>
        <w:rFonts w:ascii="Apple Chancery" w:hAnsi="Apple Chancery" w:cs="Apple Chancery"/>
        <w:color w:val="943634"/>
        <w:sz w:val="60"/>
        <w:szCs w:val="60"/>
      </w:rPr>
      <w:tab/>
    </w:r>
    <w:r w:rsidRPr="008C5665">
      <w:rPr>
        <w:rFonts w:ascii="Apple Chancery" w:hAnsi="Apple Chancery" w:cs="Apple Chancery"/>
        <w:color w:val="943634"/>
        <w:sz w:val="60"/>
        <w:szCs w:val="60"/>
      </w:rPr>
      <w:tab/>
    </w:r>
  </w:p>
  <w:p w14:paraId="40E09797" w14:textId="3732BFBA" w:rsidR="00200587" w:rsidRDefault="00200587" w:rsidP="00200587">
    <w:pPr>
      <w:pBdr>
        <w:bottom w:val="single" w:sz="6" w:space="1" w:color="auto"/>
      </w:pBdr>
      <w:spacing w:after="0"/>
      <w:rPr>
        <w:rFonts w:ascii="Cambria" w:hAnsi="Cambria"/>
        <w:b/>
        <w:sz w:val="36"/>
        <w:szCs w:val="36"/>
      </w:rPr>
    </w:pPr>
    <w:r w:rsidRPr="00200587">
      <w:rPr>
        <w:rFonts w:ascii="Cambria" w:hAnsi="Cambria"/>
        <w:b/>
        <w:sz w:val="36"/>
        <w:szCs w:val="36"/>
      </w:rPr>
      <w:t>Award Nomination Form</w:t>
    </w:r>
  </w:p>
  <w:p w14:paraId="0DDB890D" w14:textId="77777777" w:rsidR="00200587" w:rsidRDefault="00200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34078"/>
    <w:multiLevelType w:val="hybridMultilevel"/>
    <w:tmpl w:val="A75853C0"/>
    <w:lvl w:ilvl="0" w:tplc="7C2062D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89A"/>
    <w:multiLevelType w:val="hybridMultilevel"/>
    <w:tmpl w:val="046A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2A2D1B"/>
    <w:rsid w:val="00052502"/>
    <w:rsid w:val="0015248A"/>
    <w:rsid w:val="001A0130"/>
    <w:rsid w:val="001D34A0"/>
    <w:rsid w:val="00200587"/>
    <w:rsid w:val="00223EDB"/>
    <w:rsid w:val="00232876"/>
    <w:rsid w:val="00267116"/>
    <w:rsid w:val="002A2D1B"/>
    <w:rsid w:val="002A5DB0"/>
    <w:rsid w:val="002F58E0"/>
    <w:rsid w:val="00346B6F"/>
    <w:rsid w:val="00355DEE"/>
    <w:rsid w:val="003B49EC"/>
    <w:rsid w:val="003D55FB"/>
    <w:rsid w:val="00402433"/>
    <w:rsid w:val="00465051"/>
    <w:rsid w:val="00470EF7"/>
    <w:rsid w:val="004B47A9"/>
    <w:rsid w:val="004F0368"/>
    <w:rsid w:val="00521E31"/>
    <w:rsid w:val="005A20B8"/>
    <w:rsid w:val="005E6FA8"/>
    <w:rsid w:val="006662D2"/>
    <w:rsid w:val="00680FB6"/>
    <w:rsid w:val="00687CFB"/>
    <w:rsid w:val="00696B6E"/>
    <w:rsid w:val="006A5F0E"/>
    <w:rsid w:val="006C28FD"/>
    <w:rsid w:val="006C77AD"/>
    <w:rsid w:val="006D47F0"/>
    <w:rsid w:val="0072045A"/>
    <w:rsid w:val="00740F9D"/>
    <w:rsid w:val="007718C6"/>
    <w:rsid w:val="00790214"/>
    <w:rsid w:val="008045C5"/>
    <w:rsid w:val="00835F7E"/>
    <w:rsid w:val="00866BB6"/>
    <w:rsid w:val="00872D54"/>
    <w:rsid w:val="008D7086"/>
    <w:rsid w:val="00970F74"/>
    <w:rsid w:val="009B7E5C"/>
    <w:rsid w:val="009E70CA"/>
    <w:rsid w:val="00AF1E29"/>
    <w:rsid w:val="00B6315A"/>
    <w:rsid w:val="00B93A2B"/>
    <w:rsid w:val="00BA66C3"/>
    <w:rsid w:val="00C13CC4"/>
    <w:rsid w:val="00CB16D2"/>
    <w:rsid w:val="00CD05DC"/>
    <w:rsid w:val="00CD5B0D"/>
    <w:rsid w:val="00D956CB"/>
    <w:rsid w:val="00DB3723"/>
    <w:rsid w:val="00DC1831"/>
    <w:rsid w:val="00E3286D"/>
    <w:rsid w:val="00E413DD"/>
    <w:rsid w:val="00E6347A"/>
    <w:rsid w:val="00F40180"/>
    <w:rsid w:val="00F53FDC"/>
    <w:rsid w:val="00F55B40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98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uiPriority w:val="99"/>
    <w:unhideWhenUsed/>
    <w:rsid w:val="002A2D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iorsofexcellencen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iorsofexcellencent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niorsofexcellencen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5" Type="http://schemas.openxmlformats.org/officeDocument/2006/relationships/image" Target="http://nationalflags.com.au/wp-content/uploads/2016/04/logo-2.png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n%20Eddy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healthcare.dotx</Template>
  <TotalTime>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2021-06-10T02:45:00Z</dcterms:created>
  <dcterms:modified xsi:type="dcterms:W3CDTF">2021-07-02T01:28:00Z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